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3460" w14:textId="3563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осужденных к отбыванию  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30 апреля 2013 года № 719. Зарегистрировано Департаментом юстиции Южно-Казахстанской области 22 мая 2013 года № 2289. Утратило силу постановлением акимата города Туркестан Южно-Казахстанской области от 6 февраля 2015 года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Туркестан Южно-Казахстанской области от 06.02.2015 № 74.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работ для осужденных к отбыванию наказания в виде привлечения к общественным работам благоустройство и уборка территорий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место для отбывания осужденными наказания в виде привлечения к общественным работам: Товарищество с ограниченной ответственностью «Түркістан жарық-тазалық», Государственное коммунальное предприятие «Туркестан-Су» и Государственного учреждения «Отдел жилищно-коммунального хозяйства, пассажирского транспорта и автомобильных дорог города Туркестан» Акимата города Туркестан.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города, сельских округов по согласованию с уголовно-исполнительной инспекцией города Туркестан ежеквартально представлять в суды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Ж. Ибрагимова.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 Усербаев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