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35ea" w14:textId="d3f3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города Туркестан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8 октября 2013 года № 19/115-V. Зарегистрировано Департаментом юстиции Южно-Казахстанской области 30 октября 2013 года № 2389. Утратило силу решением Туркестанского городского маслихата Туркестанской области от 14 августа 2019 года № 51/253-VI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Туркестанской области от 14.08.2019 № 51/253-VI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Туркестанского городского маслихата Южно-Казахстанской области от 19.12.2014 </w:t>
      </w:r>
      <w:r>
        <w:rPr>
          <w:rFonts w:ascii="Times New Roman"/>
          <w:b w:val="false"/>
          <w:i w:val="false"/>
          <w:color w:val="ff0000"/>
          <w:sz w:val="28"/>
        </w:rPr>
        <w:t>№ 38/209-V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города Туркестан социальную помощь на приобретение топлива в размере 1 месячного расчетного показателя, за счет бюджетных средств.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Туркестанского городского маслихата Южно-Казахстанской области от 19.12.2014 </w:t>
      </w:r>
      <w:r>
        <w:rPr>
          <w:rFonts w:ascii="Times New Roman"/>
          <w:b w:val="false"/>
          <w:i w:val="false"/>
          <w:color w:val="000000"/>
          <w:sz w:val="28"/>
        </w:rPr>
        <w:t>№ 38/209-V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Танирбергенов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