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71b6" w14:textId="c1a7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2012 года № 10/56-V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12 декабря 2013 года № 21/119-V. Зарегистрировано Департаментом юстиции Южно-Казахстанской области 13 декабря 2013 года № 2430. Утратило силу в связи с истечением срока применения - (письмо маслихата города Туркестан Южно-Казахстанской области от 21 января 2014 года № 01-10/15)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21.01.2014 № 01-10/15).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за № 21/187-V «О внесении изменений и дополнений в решение Южно-Казахстанского областного маслихата от 7 декабря 2012 года  № 9/71-V «Об областном бюджете на 2013-2015 годы», зарегистрированного в Реестре государственной регистрации нормативных правовых актов за № 2421,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2012 года № 10/56-V «О городском бюджете на 2013-2015 годы» (зарегистрировано в Реестре государственной регистрации нормативных правовых актов за № 2177, опубликовано 12 января 2013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18 009 708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2 181 586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15 755 913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18 034 652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24 944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Танирбергенов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94"/>
        <w:gridCol w:w="614"/>
        <w:gridCol w:w="8198"/>
        <w:gridCol w:w="2260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18 009 708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2 181 586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473 166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213 349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167 152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0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730"/>
        <w:gridCol w:w="789"/>
        <w:gridCol w:w="7155"/>
        <w:gridCol w:w="22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18 034 652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11 196 826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1 036 539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7 876 680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7 872 744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7 763 103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679 925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469 017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3 667 043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3 017 482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3 001 443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2 303 358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71"/>
        <w:gridCol w:w="710"/>
        <w:gridCol w:w="7926"/>
        <w:gridCol w:w="230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1 616 128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525 776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242 887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22 036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10"/>
        <w:gridCol w:w="652"/>
        <w:gridCol w:w="831"/>
        <w:gridCol w:w="7118"/>
        <w:gridCol w:w="23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355 215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1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9 132 663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1 500 496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1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2 672 639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10/56-V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79"/>
        <w:gridCol w:w="721"/>
        <w:gridCol w:w="7902"/>
        <w:gridCol w:w="230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1 745 606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567 837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262 314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105 626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690"/>
        <w:gridCol w:w="750"/>
        <w:gridCol w:w="7214"/>
        <w:gridCol w:w="23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9 228 765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