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2a81" w14:textId="f102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20 декабря 2013 года № 22/122-V. Зарегистрировано Департаментом юстиции Южно-Казахстанской области 31 декабря 2013 года № 2477. Утратило силу в связи с истечением срока применения - (письмо маслихата города Туркестан Южно-Казахстанской области от 31 декабря 2014 года № 01-10/329)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маслихата города Туркестан Южно-Казахстанской области от 31.12.2014 № 01-10/329).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Туркестан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22 324 073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1 712 774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20 565 001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22 321 355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18 848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- 88 249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88 249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69 763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Пункт 1 - в редакции решения Туркестанского городского маслихата Южно-Казахстанской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37/200-V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общей суммы поступлений индивидуального подоходного налога и социального налога в размере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2014 год бюджетную субвенцию, передаваемой из областного бюджета в бюджет города в объеме 9 872 655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2014 год в сумме 30 000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городских бюджетных программ развития и бюджетных инвестиционных проектов и программ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 по сельским округам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 Пункт 8 в редакции решения Туркестанского городского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24/138-V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Е.Танирбергенов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Туркестанского городского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37/200-V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811"/>
        <w:gridCol w:w="711"/>
        <w:gridCol w:w="7522"/>
        <w:gridCol w:w="2485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22 324 073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1 712 774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611 867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479 164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514 752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230 428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95 563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182 642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6 119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29 679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3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20 565 001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0"/>
        <w:gridCol w:w="751"/>
        <w:gridCol w:w="771"/>
        <w:gridCol w:w="7005"/>
        <w:gridCol w:w="24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22 321 355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396 708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221 657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30 208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25 865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14 592 289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1 660 870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10 069 809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10 066 280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9 913 366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2 861 610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2 430 569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729 768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20 394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485 157</w:t>
            </w:r>
          </w:p>
        </w:tc>
      </w:tr>
      <w:tr>
        <w:trPr>
          <w:trHeight w:val="16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652 010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69 626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2 269 339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1 729 786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396 461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туризма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20 948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90 783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789 928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782 879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88 249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Туркестанского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36/197-V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754"/>
        <w:gridCol w:w="7984"/>
        <w:gridCol w:w="207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1 737 843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611 776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539 312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8"/>
        <w:gridCol w:w="750"/>
        <w:gridCol w:w="868"/>
        <w:gridCol w:w="7155"/>
        <w:gridCol w:w="21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13 968 905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475 389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9 472 591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7 914 033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7 910 021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1 293 858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358 283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792 532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505 062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1 257 557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761 406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43 224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Туркестанского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36/197-V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0"/>
        <w:gridCol w:w="947"/>
        <w:gridCol w:w="7673"/>
        <w:gridCol w:w="2220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1 878 525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662 016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581 753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248 489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91 095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12 653 230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828"/>
        <w:gridCol w:w="868"/>
        <w:gridCol w:w="7056"/>
        <w:gridCol w:w="220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14 581 859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9 712 857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249 448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7 964 033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7 960 021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7 824 697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1 474 124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1 105 489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879 266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578 246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2 399 190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2 049 478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478 485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169 865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91 158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22 779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городских бюджетных программ развития и бюджетных инвестиционных проектов и программ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7"/>
        <w:gridCol w:w="709"/>
        <w:gridCol w:w="690"/>
        <w:gridCol w:w="956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26"/>
        <w:gridCol w:w="750"/>
        <w:gridCol w:w="750"/>
        <w:gridCol w:w="90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22/122-V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по сельским округам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47"/>
        <w:gridCol w:w="607"/>
        <w:gridCol w:w="651"/>
        <w:gridCol w:w="690"/>
        <w:gridCol w:w="8618"/>
      </w:tblGrid>
      <w:tr>
        <w:trPr>
          <w:trHeight w:val="21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 социальной  помощи  нуждающимся  гражданам  на дому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31"/>
        <w:gridCol w:w="931"/>
        <w:gridCol w:w="1006"/>
        <w:gridCol w:w="987"/>
        <w:gridCol w:w="932"/>
        <w:gridCol w:w="857"/>
        <w:gridCol w:w="988"/>
        <w:gridCol w:w="1081"/>
        <w:gridCol w:w="969"/>
        <w:gridCol w:w="913"/>
        <w:gridCol w:w="951"/>
        <w:gridCol w:w="858"/>
      </w:tblGrid>
      <w:tr>
        <w:trPr>
          <w:trHeight w:val="255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Карашык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Орангай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Иассы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 Икан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Икан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Шорнак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 Корган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Ушкайык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