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55a4" w14:textId="4b85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13 декабря 2013 года № 2119. Зарегистрировано Департаментом юстиции Южно-Казахстанской области 10 января 2014 года № 2495. Утратило силу постановлением аппарата акима города Туркестан Южно-Казахстанской области от 14 февраля 2014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аппарата акима города Туркестан Южно-Казахстанской области от 14.02.2014 № 112.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Мусаеву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Б.Аширбеков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Туркестан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«13»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2714"/>
        <w:gridCol w:w="2736"/>
        <w:gridCol w:w="3863"/>
        <w:gridCol w:w="1993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Туркестан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«13»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3"/>
        <w:gridCol w:w="5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расходы на одного воспитанника в месяц, тенге 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Туркестан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«13»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2119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268"/>
        <w:gridCol w:w="5664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