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b1f0" w14:textId="df7b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2012 года № 9/42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5 февраля 2013 года № 10/53. Зарегистрировано Департаментом юстиции Южно-Казахстанской области 15 февраля 2012 года № 2235.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21 декабря 2012 года № 9/42 «О районном бюджете на 2013-2015 годы» (зарегистрировано в Реестре государственной регистрации нормативных правовых актов за № 2181, опубликовано 11 января 2013 года в номере 2-3 газеты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- 6 043 689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- 335 414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- 5 703 023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-6 050 653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6 964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А.Мырзалиев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5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10/53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3"/>
        <w:gridCol w:w="671"/>
        <w:gridCol w:w="8077"/>
        <w:gridCol w:w="228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6043689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2"/>
        <w:gridCol w:w="691"/>
        <w:gridCol w:w="712"/>
        <w:gridCol w:w="7352"/>
        <w:gridCol w:w="226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6050653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2862052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2861655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2789394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72261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1016098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207116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55571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-16739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 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5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10/53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9/42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51"/>
        <w:gridCol w:w="691"/>
        <w:gridCol w:w="692"/>
        <w:gridCol w:w="953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