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48b8d" w14:textId="cd48b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Южно-Казахстанской области от 23 декабря 2013 года № 20/99. Зарегистрировано Департаментом юстиции Южно-Казахстанской области 10 января 2014 года № 2492. Утратило силу в связи с истечением срока применения - (письмо Байдибекского районного маслихата Южно-Казахстанской области от 25 февраля 2015 года № 23)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Байдибекского районного маслихата Южно-Казахстанской области от 25.02.2015 № 23).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и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10 декабря 2013 года № 21/172-V «Об областном бюджете на 2014-2016 годы», зарегистрированного в Реестре государственной регистрации нормативных правовых актов за № 2441, Байдибекский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Байдибекский районный бюджет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6 774 076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444 130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16 386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7 142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6 306 418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6 782 696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84 665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99 122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14 457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- 93 285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93 285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99 122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14 457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8 620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1 - в редакции решения Байдибекского районного маслихата Южно-Казахстанской области от 04.12.2014 </w:t>
      </w:r>
      <w:r>
        <w:rPr>
          <w:rFonts w:ascii="Times New Roman"/>
          <w:b w:val="false"/>
          <w:i w:val="false"/>
          <w:color w:val="000000"/>
          <w:sz w:val="28"/>
        </w:rPr>
        <w:t>№ 32/159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 на 2014 год обьем субвенций, передаваемых из областного бюджета в бюджет района в сумме 4 320 549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акимата района в районном бюджете на 2013 год в сумме 847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3 - в редакции решения Байдибекского районного маслихата Южно-Казахстанской области от 30.10.2014 </w:t>
      </w:r>
      <w:r>
        <w:rPr>
          <w:rFonts w:ascii="Times New Roman"/>
          <w:b w:val="false"/>
          <w:i w:val="false"/>
          <w:color w:val="000000"/>
          <w:sz w:val="28"/>
        </w:rPr>
        <w:t>№ 31/157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 на 2014 год норматив распределения общей суммы поступлений индивидуального подоходного налога и социального налога: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 района 69,5%;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30,5%.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4 - в редакции решения Байдибекского районного маслихата Южно-Казахстанской области от 30.10.2014 </w:t>
      </w:r>
      <w:r>
        <w:rPr>
          <w:rFonts w:ascii="Times New Roman"/>
          <w:b w:val="false"/>
          <w:i w:val="false"/>
          <w:color w:val="000000"/>
          <w:sz w:val="28"/>
        </w:rPr>
        <w:t>№ 31/157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Установить на 2014 год согласно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кодеса Республики Казахстан от 15 мая 2007 года,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5 в редакции решения Байдибекского районного маслихата Южно-Казахстанской области от 21.02.2014 </w:t>
      </w:r>
      <w:r>
        <w:rPr>
          <w:rFonts w:ascii="Times New Roman"/>
          <w:b w:val="false"/>
          <w:i w:val="false"/>
          <w:color w:val="000000"/>
          <w:sz w:val="28"/>
        </w:rPr>
        <w:t>№ 22/115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бюджетных программ развития районного бюджета на 2014-2016 годы с разделением на бюджетные программы, направленные на реализацию бюджетных инвестиционных проектов (программ)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местных бюджетных программ, не подлежащих секвестру в процессе исполнения местного бюджета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бюджетных программ каждого сельского округа финансируемого из бюджета района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А.Кулымбет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маслихата:             С.Спабеков</w:t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Приложение-1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Байдибекского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"23" декабря 2013 года № 20/99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 Приложение 1 - в редакции решения Байдибекского районного маслихата Южно-Казахстанской области от 04.12.2014 </w:t>
      </w:r>
      <w:r>
        <w:rPr>
          <w:rFonts w:ascii="Times New Roman"/>
          <w:b w:val="false"/>
          <w:i w:val="false"/>
          <w:color w:val="ff0000"/>
          <w:sz w:val="28"/>
        </w:rPr>
        <w:t>№ 32/159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528"/>
        <w:gridCol w:w="523"/>
        <w:gridCol w:w="8179"/>
        <w:gridCol w:w="2249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6774076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444130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177543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177543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160038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160038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91228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56310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27537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10138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9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16386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13293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13293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6306418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6306418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6306418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644"/>
        <w:gridCol w:w="842"/>
        <w:gridCol w:w="880"/>
        <w:gridCol w:w="6856"/>
        <w:gridCol w:w="221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  Наименование 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6782696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355781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326907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14528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14348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119821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66882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22199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192558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160676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31882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28074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21088</w:t>
            </w:r>
          </w:p>
        </w:tc>
      </w:tr>
      <w:tr>
        <w:trPr>
          <w:trHeight w:val="12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20455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10258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</w:tr>
      <w:tr>
        <w:trPr>
          <w:trHeight w:val="9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4878712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418025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418025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418025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3149236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3148813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3062852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85961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1311451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205263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9086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32739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9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151427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1106188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1106188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204776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175214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175214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</w:t>
            </w:r>
          </w:p>
        </w:tc>
      </w:tr>
      <w:tr>
        <w:trPr>
          <w:trHeight w:val="12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11084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27243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97219</w:t>
            </w:r>
          </w:p>
        </w:tc>
      </w:tr>
      <w:tr>
        <w:trPr>
          <w:trHeight w:val="12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29562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29562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26662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158342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61602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7403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7403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48666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42666</w:t>
            </w:r>
          </w:p>
        </w:tc>
      </w:tr>
      <w:tr>
        <w:trPr>
          <w:trHeight w:val="7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40923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40923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38823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55817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9149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46668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17185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18093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483899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228614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96492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94440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132122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132122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144464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108375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91707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7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36089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36089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66802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51824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47813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14978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44019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16404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27615</w:t>
            </w:r>
          </w:p>
        </w:tc>
      </w:tr>
      <w:tr>
        <w:trPr>
          <w:trHeight w:val="9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10908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45829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45829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45829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45829</w:t>
            </w:r>
          </w:p>
        </w:tc>
      </w:tr>
      <w:tr>
        <w:trPr>
          <w:trHeight w:val="7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392284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191651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25051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25051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88483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88483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55041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12028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19307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23076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22663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195353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195353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195353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48810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48810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18075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9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30322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118721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118721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118721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93196</w:t>
            </w:r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25525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9104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9104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74056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73209</w:t>
            </w:r>
          </w:p>
        </w:tc>
      </w:tr>
      <w:tr>
        <w:trPr>
          <w:trHeight w:val="9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18302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54345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84665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  Наименование 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7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 Наименование 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-93285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93285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  Наименование 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Приложение-2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Байдибекского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"23" декабря 2013 года № 20/99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 Приложение 2 - в редакции решения Байдибекского районного маслихата Южно-Казахстанской области от 04.12.2014 </w:t>
      </w:r>
      <w:r>
        <w:rPr>
          <w:rFonts w:ascii="Times New Roman"/>
          <w:b w:val="false"/>
          <w:i w:val="false"/>
          <w:color w:val="ff0000"/>
          <w:sz w:val="28"/>
        </w:rPr>
        <w:t>№ 32/159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528"/>
        <w:gridCol w:w="523"/>
        <w:gridCol w:w="8314"/>
        <w:gridCol w:w="2114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5236313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372545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132288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132288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117793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117793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105291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65991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6962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30350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9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4857672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4857672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4857672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625"/>
        <w:gridCol w:w="837"/>
        <w:gridCol w:w="873"/>
        <w:gridCol w:w="7068"/>
        <w:gridCol w:w="202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 Наименование </w:t>
            </w:r>
          </w:p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5236313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274596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254547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12907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12907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82224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63998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18226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159416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159416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19627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19627</w:t>
            </w:r>
          </w:p>
        </w:tc>
      </w:tr>
      <w:tr>
        <w:trPr>
          <w:trHeight w:val="12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19627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22969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9165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9165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9165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13804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13804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10804</w:t>
            </w:r>
          </w:p>
        </w:tc>
      </w:tr>
      <w:tr>
        <w:trPr>
          <w:trHeight w:val="9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3604951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208221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208221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208221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2956549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2956096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2876515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79581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440181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155539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10202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49466</w:t>
            </w:r>
          </w:p>
        </w:tc>
      </w:tr>
      <w:tr>
        <w:trPr>
          <w:trHeight w:val="9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10973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84898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284642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284642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203090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178129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178129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</w:t>
            </w:r>
          </w:p>
        </w:tc>
      </w:tr>
      <w:tr>
        <w:trPr>
          <w:trHeight w:val="12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25491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96300</w:t>
            </w:r>
          </w:p>
        </w:tc>
      </w:tr>
      <w:tr>
        <w:trPr>
          <w:trHeight w:val="12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12918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24961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24961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23503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287259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116313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116313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106313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74617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74617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37131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37486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96329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87235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12105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394959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129966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93966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91566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168928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98928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85786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7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66159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49553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45053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16606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29906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23987</w:t>
            </w:r>
          </w:p>
        </w:tc>
      </w:tr>
      <w:tr>
        <w:trPr>
          <w:trHeight w:val="9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13804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10183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119978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119978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119978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119978</w:t>
            </w:r>
          </w:p>
        </w:tc>
      </w:tr>
      <w:tr>
        <w:trPr>
          <w:trHeight w:val="7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99905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91765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29301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29301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38549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10161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22447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18915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18915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46768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46768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46768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14361</w:t>
            </w:r>
          </w:p>
        </w:tc>
      </w:tr>
      <w:tr>
        <w:trPr>
          <w:trHeight w:val="9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32407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97466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97466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97466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97466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84031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77610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70409</w:t>
            </w:r>
          </w:p>
        </w:tc>
      </w:tr>
      <w:tr>
        <w:trPr>
          <w:trHeight w:val="9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16064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54345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-14457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 Наименование </w:t>
            </w:r>
          </w:p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  Наименование </w:t>
            </w:r>
          </w:p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-14457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 Наименование </w:t>
            </w:r>
          </w:p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6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Приложение-3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Байдибекского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"23" декабря 2013 года № 20/99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 Приложение 3 - в редакции решения Байдибекского районного маслихата Южно-Казахстанской области от 04.12.2014 </w:t>
      </w:r>
      <w:r>
        <w:rPr>
          <w:rFonts w:ascii="Times New Roman"/>
          <w:b w:val="false"/>
          <w:i w:val="false"/>
          <w:color w:val="ff0000"/>
          <w:sz w:val="28"/>
        </w:rPr>
        <w:t>№ 32/159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528"/>
        <w:gridCol w:w="523"/>
        <w:gridCol w:w="8257"/>
        <w:gridCol w:w="2171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8389088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393148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134330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134330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126559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126559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113713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71270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7518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32778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13750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9187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9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7989497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7989497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7989497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644"/>
        <w:gridCol w:w="842"/>
        <w:gridCol w:w="881"/>
        <w:gridCol w:w="6873"/>
        <w:gridCol w:w="217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  Наименование </w:t>
            </w:r>
          </w:p>
        </w:tc>
        <w:tc>
          <w:tcPr>
            <w:tcW w:w="2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8389088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278110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257537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13028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13028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83627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65401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18226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160882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160882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20121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20121</w:t>
            </w:r>
          </w:p>
        </w:tc>
      </w:tr>
      <w:tr>
        <w:trPr>
          <w:trHeight w:val="12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20121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24078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9355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9355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9355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14723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14723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11723</w:t>
            </w:r>
          </w:p>
        </w:tc>
      </w:tr>
      <w:tr>
        <w:trPr>
          <w:trHeight w:val="9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4310693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212424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212424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212424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2993976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2993492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2913492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1104293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161172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53176</w:t>
            </w:r>
          </w:p>
        </w:tc>
      </w:tr>
      <w:tr>
        <w:trPr>
          <w:trHeight w:val="9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86196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943121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943121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214112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188783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188783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</w:t>
            </w:r>
          </w:p>
        </w:tc>
      </w:tr>
      <w:tr>
        <w:trPr>
          <w:trHeight w:val="12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14758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8816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25541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103041</w:t>
            </w:r>
          </w:p>
        </w:tc>
      </w:tr>
      <w:tr>
        <w:trPr>
          <w:trHeight w:val="12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25329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25329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23758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1962518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1923646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1923646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39730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1883916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38872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29141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13739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12952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294406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96269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96269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93869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100192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100192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86570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7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67322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49553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45053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17769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30623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24547</w:t>
            </w:r>
          </w:p>
        </w:tc>
      </w:tr>
      <w:tr>
        <w:trPr>
          <w:trHeight w:val="9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14165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10382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7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110153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101418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27719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27719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42045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25455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19104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19104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14654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14654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14654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14654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95661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95661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95661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95661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84338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77783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70583</w:t>
            </w:r>
          </w:p>
        </w:tc>
      </w:tr>
      <w:tr>
        <w:trPr>
          <w:trHeight w:val="9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16238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54345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-14457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  Наименование </w:t>
            </w:r>
          </w:p>
        </w:tc>
        <w:tc>
          <w:tcPr>
            <w:tcW w:w="2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 Наименование </w:t>
            </w:r>
          </w:p>
        </w:tc>
        <w:tc>
          <w:tcPr>
            <w:tcW w:w="2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-14457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 Наименование </w:t>
            </w:r>
          </w:p>
        </w:tc>
        <w:tc>
          <w:tcPr>
            <w:tcW w:w="2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14457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Приложение-4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Байдибекского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"23" декабря 2013 года № 20/99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развития районного бюджета на 2014-2016 годы с разделением на бюджетные программы, направленные на реализацию бюджетных инвестиционных проектов (программ)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Сноска. Приложение 4 - в редакции решения Байдибекского районного маслихата Южно-Казахстанской области от 30.10.2014 </w:t>
      </w:r>
      <w:r>
        <w:rPr>
          <w:rFonts w:ascii="Times New Roman"/>
          <w:b w:val="false"/>
          <w:i w:val="false"/>
          <w:color w:val="ff0000"/>
          <w:sz w:val="28"/>
        </w:rPr>
        <w:t>№ 31/157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636"/>
        <w:gridCol w:w="742"/>
        <w:gridCol w:w="726"/>
        <w:gridCol w:w="929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 Наименование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6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6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6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6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</w:tr>
      <w:tr>
        <w:trPr>
          <w:trHeight w:val="1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6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6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</w:tr>
      <w:tr>
        <w:trPr>
          <w:trHeight w:val="6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6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6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6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</w:tr>
      <w:tr>
        <w:trPr>
          <w:trHeight w:val="9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6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Приложение-5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Байдибекского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"23" декабря 2013 года № 20/99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местных бюджетных программ, не подлежащих секвестру в процессе исполнения местного бюджета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689"/>
        <w:gridCol w:w="652"/>
        <w:gridCol w:w="751"/>
        <w:gridCol w:w="921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    Наименование </w:t>
            </w:r>
          </w:p>
        </w:tc>
      </w:tr>
      <w:tr>
        <w:trPr>
          <w:trHeight w:val="24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4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Приложение-6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Байдибекского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"23" декабря 2013 года № 20/99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каждого сельского округа финансируемого из бюджета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470"/>
        <w:gridCol w:w="691"/>
        <w:gridCol w:w="750"/>
        <w:gridCol w:w="9481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      Наименование 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 сельский округ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Агыбетский сельский округ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Алмалинский сельский округ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Акбастауский сельский округ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Боралдайский сельский округ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Борлысайский сельский округ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Богенский сельский округ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Коктерекский сельский округ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Мынбулакский сельский округ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Шаянский сельский округ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