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9a28" w14:textId="4229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в 2013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Казыгуртского района Южно-Казахстанской области от 10 января 2013 года № 7. Зарегистрировано Департаментом юстиции Южно-Казахстанской области 4 февраля 2013 года № 2218. Утратило силу в связи с истечением срока применения - (письмо аппарата акима Казыгуртского района Южно-Казахстанской области от 8 января 2014 года № 10)</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аппарата акима Казыгуртского района Южно-Казахстанской области от 08.01.2014 № 10).</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23 января 2001 года «О занятости населения» акимат Казыгуртского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постановлению перечень организаций, в которых будут проводиться общественные работы в 2013 году, виды, объемы общественных работ и источники их финансирования.</w:t>
      </w:r>
      <w:r>
        <w:br/>
      </w:r>
      <w:r>
        <w:rPr>
          <w:rFonts w:ascii="Times New Roman"/>
          <w:b w:val="false"/>
          <w:i w:val="false"/>
          <w:color w:val="000000"/>
          <w:sz w:val="28"/>
        </w:rPr>
        <w:t>
</w:t>
      </w:r>
      <w:r>
        <w:rPr>
          <w:rFonts w:ascii="Times New Roman"/>
          <w:b w:val="false"/>
          <w:i w:val="false"/>
          <w:color w:val="000000"/>
          <w:sz w:val="28"/>
        </w:rPr>
        <w:t>
      2. Утвердить размер оплаты труда граждан, занятых на общественных работах в размере минимальной заработной платы, установленного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района С.А. Турсункулова.</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района                                Б.Д. Кистауов</w:t>
      </w:r>
    </w:p>
    <w:bookmarkEnd w:id="0"/>
    <w:bookmarkStart w:name="z6" w:id="1"/>
    <w:p>
      <w:pPr>
        <w:spacing w:after="0"/>
        <w:ind w:left="0"/>
        <w:jc w:val="both"/>
      </w:pPr>
      <w:r>
        <w:rPr>
          <w:rFonts w:ascii="Times New Roman"/>
          <w:b w:val="false"/>
          <w:i w:val="false"/>
          <w:color w:val="000000"/>
          <w:sz w:val="28"/>
        </w:rPr>
        <w:t>
      Утвержден постановлением</w:t>
      </w:r>
      <w:r>
        <w:br/>
      </w:r>
      <w:r>
        <w:rPr>
          <w:rFonts w:ascii="Times New Roman"/>
          <w:b w:val="false"/>
          <w:i w:val="false"/>
          <w:color w:val="000000"/>
          <w:sz w:val="28"/>
        </w:rPr>
        <w:t>
      акимата Казыгуртского района</w:t>
      </w:r>
      <w:r>
        <w:br/>
      </w:r>
      <w:r>
        <w:rPr>
          <w:rFonts w:ascii="Times New Roman"/>
          <w:b w:val="false"/>
          <w:i w:val="false"/>
          <w:color w:val="000000"/>
          <w:sz w:val="28"/>
        </w:rPr>
        <w:t>
      от 10 января 2013 года № 7</w:t>
      </w:r>
    </w:p>
    <w:bookmarkEnd w:id="1"/>
    <w:p>
      <w:pPr>
        <w:spacing w:after="0"/>
        <w:ind w:left="0"/>
        <w:jc w:val="left"/>
      </w:pPr>
      <w:r>
        <w:rPr>
          <w:rFonts w:ascii="Times New Roman"/>
          <w:b/>
          <w:i w:val="false"/>
          <w:color w:val="000000"/>
        </w:rPr>
        <w:t xml:space="preserve">       Перечень организаций, в которых будут проводиться общественные работы в 2013 году, виды, объемы общественных работ и источники их финансирования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4693"/>
        <w:gridCol w:w="3944"/>
        <w:gridCol w:w="1122"/>
        <w:gridCol w:w="1600"/>
        <w:gridCol w:w="1750"/>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людей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общественных работ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сельского округа Алтынтобе», Государственное учреждение «Аппарат акима сельского округа Жанабазар», Государственное учреждение «Аппарат акима сельского округа Жигерген», Государственное учреждение «Аппарат акима сельского округа Какпак», Государственное учреждение «Аппарат акима сельского округа Кызылкия», Государственное учреждение «Аппарат акима Казыгуртского сельского округа», Государственное учреждение «Аппарат акима сельского округа Каракозы Абдалиева», Государственное учреждение «Аппарат акима сельского округа Карабау», Государственное учреждение «Аппарат акима сельского округа Сабыра Рахимова», Государственное учреждение «Аппарат акима сельского округа Турбат», Государственное учреждение «Аппарат акима сельского округа Шарапхана», Государственное учреждение «Аппарат акима сельского округа Шарбулак», Государственное учреждение «Аппарат акима сельского округа Шанак»</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подворный обход населения, участие в составлении социальной карты сельских округов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домов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потребительский кооператив «Ынтымақ», Сельский потребительский кооператив «Ынталы», Сельский потребительский кооператив «Қазығұрт», Сельский потребительский кооператив «Қызыл-Дихан», Сельский потребительский кооператив «Шарбұлақ», Сельский потребительский кооператив «Шанақ»</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общественных работах, благоустройство и озеленение территории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248000 квадратных метров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Республиканское государственное учреждение «Отдел по делам обороны Казыгуртского района Южно–Казахстанской области» Министерства обороны Республики Казахстан»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помощь в организации призыва граждан (разноска повесток)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 штук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«Департамент внутренних дел Южно-Казахстанской области Министерства Внутренних дел Республики Казахстан»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среди молодежи по пропаганде здорового образа жизни, профилактика правонарушений среди несовершеннолетних, (пилотные проекты «Охрана» и «Порядок»)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13 сельских округов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и уход одиноких пенсионеров и инвалидов, подворный обход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одиноких престарелых, 82 детей инвалидов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52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образования Казыгуртского района»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документов, копирование документов и отправка, благоустройство и озеленение территории, помощь в общественных работах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 документов, 50000 квадратных метров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52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физической культуры и спорта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среди молодежи по пропаганде здорового образа жизни, профилактика правонарушений среди несовершеннолетних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13 сельских округов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52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государственное учреждение «Детско-юношеская спортивная школа «Жас канат» Казыгуртского района» отдела спорта и физической культуры Казыгуртского района»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организации масштабных мероприятий культурного назначения, проведение праздников по случаю знаменательных, юбилейных дат.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13 сельских округов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«Налоговое управление по Казыгуртскому району Налогового департамента по Южно-Казахстанской области Налогового комитета Министерства финансов Республики Казахстан»</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 и выписка уведомлений квитанций по уплате налогов на имущество, транспортные средства и землю</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уведомлений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внутренней политики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опроса общественного мнения, помощь в республиканских региональных общественных компаниях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13 сельских округов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строительства, архитектуры и градостроительства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документов, копирование документов и отправка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описей и архивных документов, формирование дел, подшивка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жилищно-коммунального хозяйства, пассажирского транспорта, автомобильных дорог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описей и архивных документов, формирование дел, подшивка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предприятие на праве хозяйственного ведения «Многоотраслевое государственное предприятие коммунального хозяйства Казыгурт» отдела жилищного хозяйства, пассажирского транспорта и автомобильных дорог акимата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 центрального парка культуры и отдыха, благоустройство, озеленение, помощь в общественных работах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квадратных метров 70000 квадратных метров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коммунальное предприятие на праве хозяйственного ведения «Чистая вода» Казыгуртского района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оказании помощи в текущем и капитальном ремонте водопроводов, помощь по сбору оплаты за воду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метров 1500 домов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культуры и развитие языков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организации культурных мероприятий, проведение работ дворовых клубов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13 сельских округов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«Дворец культуры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организации масштабных мероприятий культурного назначения, проведение праздников по случаю знаменательных, юбилейных дат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13 сельских округов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«Централизованная система библиотек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проверке книжного фонда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 штук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юстиции Казыгуртского района Департамента юстиции Южно–Казахстанской области Министерства юстиции Республики Казахстан»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частичная реставрация архивных книг, подготовка и комплектование книг к подшивке, подворный обход, поиск по запросам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документов, 800 домов, 200 запросов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«Канцелярия Южно-Казахстанского областного суда Департамента по обеспечению деятельности судов при Верховном Суде Республики Казахстан (аппарата Верховного Суда Республики Казахстан)»</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разнос повесток; обработка и формирование дел для сдачи в архив архивных документов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штук, 500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экономики и финансов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дел для сдачи в архив и обработка архивных документов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«Казыгуртский районный архив»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документов, копирование документов и отправка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«Газета «Казыгурт тынысы»</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дел для сдачи в архив и обработка архивных документов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«Казыгуртская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документов, копирование документов и отправка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предпринимательства и сельского хозяйства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описей и архивных документов, формирование дел, подшивка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ветеринарии Казыгуртского района»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документов, копирование документов и отправка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штук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Казыгуртский филиал Республиканского государственного казенного предприятия «Центр по недвижимости по Южно-Казахстанской области» Комитета регистрационной службы и оказания правовой помощи Министерства юстиции Республики Казахстан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описей и архивных документов, формирование дел, подшивка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«Сайрам–Угамский государственный национальный природный парк» Комитета лесного и охотничьего хозяйства Министерства сельского хозяйства Республики Казахстан»</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озеленение, помощь в общественных работах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 квадратных метров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Казыгуртского районного маслихата»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документов, копирование документов и отправка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документов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bl>
    <w:p>
      <w:pPr>
        <w:spacing w:after="0"/>
        <w:ind w:left="0"/>
        <w:jc w:val="both"/>
      </w:pPr>
      <w:r>
        <w:rPr>
          <w:rFonts w:ascii="Times New Roman"/>
          <w:b w:val="false"/>
          <w:i w:val="false"/>
          <w:color w:val="000000"/>
          <w:sz w:val="28"/>
        </w:rPr>
        <w:t>      Примечание: условия труда общественных работ предусматриваются в трудовом договоре, заключаемым между работодателем и гражданином, участвующем в общественных работах.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