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ccd1" w14:textId="4c5c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2012 года № 12/86-V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30 января 2013 года № 13/97-V. Зарегистрировано Департаментом юстиции  Южно-Казахстанской области 14 февраля 2013 года № 2233. Утратило силу в связи с истечением срока применения - (письмо Казыгуртского районного маслихата Южно-Казахстанской области от 18 апреля 2014 года № 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18.04.2014 № 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2210,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2012 года № 12/86-V «О районном бюджете на 2013-2015 годы» (зарегистрировано в Реестре государственной регистрации нормативных правовых актов за № 2203, опубликовано 18 и 25 января 2013 года в газете «Казыгурт тынысы» № 3,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2013-2015 годы согласно приложениям 1, 6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9 839 782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912 639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8 904 067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9 831 365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8 187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10 800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10 570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Г. Каюпов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М. Момынов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 № 13/97-V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53"/>
        <w:gridCol w:w="690"/>
        <w:gridCol w:w="8084"/>
        <w:gridCol w:w="23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9 839 782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912 639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207 745</w:t>
            </w:r>
          </w:p>
        </w:tc>
      </w:tr>
      <w:tr>
        <w:trPr>
          <w:trHeight w:val="4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207 745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500 258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43 180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6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2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8 904 067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8 904 067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8 904 067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731"/>
        <w:gridCol w:w="731"/>
        <w:gridCol w:w="7197"/>
        <w:gridCol w:w="23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9 831 365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306 687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5 814 542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560 648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4 531 281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4 524 281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4 508 493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722 613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104 588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442 840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413 878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413 878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254 024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491 017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445 194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361 633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205 530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2 171 760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200 835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17 130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26 591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25 959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4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11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-10 570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 № 13/97-V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736"/>
        <w:gridCol w:w="8030"/>
        <w:gridCol w:w="232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8 017 751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967 713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209 946</w:t>
            </w:r>
          </w:p>
        </w:tc>
      </w:tr>
      <w:tr>
        <w:trPr>
          <w:trHeight w:val="40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209 946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183 977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183 977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540 761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481 072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20 101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3 841</w:t>
            </w:r>
          </w:p>
        </w:tc>
      </w:tr>
      <w:tr>
        <w:trPr>
          <w:trHeight w:val="6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11 255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15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12 928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5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0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</w:p>
        </w:tc>
      </w:tr>
      <w:tr>
        <w:trPr>
          <w:trHeight w:val="3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28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7 025 115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7 025 115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7 025 115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749"/>
        <w:gridCol w:w="769"/>
        <w:gridCol w:w="7139"/>
        <w:gridCol w:w="232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8 017 751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273 364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249 386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164 468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22 833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5 939 377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165 339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165 339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4 558 419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4 550 929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4 535 392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1 215 619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1 152 188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1 152 188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338 297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338 297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261 941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217 517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8 472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193 781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909 406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909 406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909 406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909 406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11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 № 13/97-V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98"/>
        <w:gridCol w:w="740"/>
        <w:gridCol w:w="7828"/>
        <w:gridCol w:w="237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9 447 214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1 022 779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212 386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212 386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584 512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519 647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19 901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8 397 519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8 397 519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5"/>
        <w:gridCol w:w="736"/>
        <w:gridCol w:w="716"/>
        <w:gridCol w:w="7192"/>
        <w:gridCol w:w="232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9 447 214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272 542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168 757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166 524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23 462</w:t>
            </w:r>
          </w:p>
        </w:tc>
      </w:tr>
      <w:tr>
        <w:trPr>
          <w:trHeight w:val="14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7 183 128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4 658 405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4 650 391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4 634 590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2 347 550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67 171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53 317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2 280 379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2 280 379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360 778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360 778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280 276</w:t>
            </w:r>
          </w:p>
        </w:tc>
      </w:tr>
      <w:tr>
        <w:trPr>
          <w:trHeight w:val="14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25 835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1 281 980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1 264 735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1 264 735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1 264 735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197 802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64 732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16 833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января 2013 года № 13/97-V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610"/>
        <w:gridCol w:w="712"/>
        <w:gridCol w:w="652"/>
        <w:gridCol w:w="7031"/>
        <w:gridCol w:w="2384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283188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</w:p>
        </w:tc>
      </w:tr>
      <w:tr>
        <w:trPr>
          <w:trHeight w:val="8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