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13c3" w14:textId="2071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2012 года № 12/86-V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16 июля 2013 года № 18/135-V. Зарегистрировано Департаментом юстиции  Южно-Казахстанской области 23 июля 2013 года № 2333. Утратило силу в связи с истечением срока применения - (письмо Казыгуртского районного маслихата Южно-Казахстанской области от 18 апреля 2014 года № 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18.04.2014 № 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2012 года № 12/86-V «О районном бюджете на 2013-2015 годы» (зарегистрировано в Реестре государственной регистрации нормативных правовых актов за № 2203, опубликовано 18 и 25 января 2013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2013-2015 годы согласно приложениям 1, 6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9 436 087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940 796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-8 472 215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9 444 846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6 376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на 2013 год в сумме – 7 613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Калшабеков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Момынов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2013 года № 18/135-V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43"/>
        <w:gridCol w:w="543"/>
        <w:gridCol w:w="7877"/>
        <w:gridCol w:w="249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9 436 087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940 796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519 602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461 220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46 837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18 571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1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8 472 215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8 472 215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8 472 215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73"/>
        <w:gridCol w:w="753"/>
        <w:gridCol w:w="7094"/>
        <w:gridCol w:w="235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9 444 846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331 287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198 281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5 819 125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580 282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4 459 777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4 452 777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4 436 989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779 066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175 625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603 441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603 441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372 851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254 024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2 281 129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2 195 879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2 195 879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2 172 271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28 524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-16 946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2013 года № 18/135-V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771"/>
        <w:gridCol w:w="831"/>
        <w:gridCol w:w="6996"/>
        <w:gridCol w:w="2222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Сабыр Рахимов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Каракозы Абдалиев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