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02d1" w14:textId="0e00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20 августа 2013 года № 19/139-V. Зарегистрировано Департаментом юстиции Южно-Казахстанской области 11 сентября 2013 года № 2375. Утратило силу решением Казыгуртского районного маслихата Южно-Казахстанской области от 8 июля 2016 года № 6/32-VI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08.07.2016 № 6/32-VI.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Калшабеков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Момынов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19/139-V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решения Казыгуртского районного маслихата Южно-Казахстанской области от 27.01.2015 </w:t>
      </w:r>
      <w:r>
        <w:rPr>
          <w:rFonts w:ascii="Times New Roman"/>
          <w:b w:val="false"/>
          <w:i w:val="false"/>
          <w:color w:val="ff0000"/>
          <w:sz w:val="28"/>
        </w:rPr>
        <w:t>№ 41/273-V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отдельным категориям нуждающихся граждан, постоянно проживающим на территории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акиматом Казыгуртского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по видам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по следующим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8 марта – "Международный женский день" - многодетные матери, награжденные подвесками "Алтын алка" и получившие ранее звание "Мать-героиня",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21-23 марта (Наурыз мейрамы) - Семьи погибших военнослужащих,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участие в ликвидации последствий катастрофы на Чернобыльской АЭС в 1986-1987 годах,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непосредственное участие в ядерных испытаниях и учениях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9 мая "День Победы Великой Отечественной войны" - участники и инвалиды Великой Отечественной войны, единовременно в размере 100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 октября "Международный день пожилых людей и инвалидов" - престарелым, инвалидам и детям инвалидам, получающим специальное социальное обслуживание на дому, единовременно,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1 июня "Международный День защиты детей" - детям,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 оставшимся без попечения родителей и детям инвалидам, единовременно, в размере 3 месячных расчетнных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Казыгуртского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48/333-V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лицам, больным заразной формой туберкулеза, выписанным из специализированной противотуберкулезной медицинской организации, семьям имеющим детей, заразившихся вирусом иммунодефицита человека, а также малообеспеченным семьям, попавшим в трудную жизненную ситуацию, единовременно, в размере 28,9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лицам, заразившихся Синдромом Приобретенного Имунного Дефецита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ежемесячно, в размере 21,9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подписки в изданиях - участникам и инвалидам Великой Отечественной войны, единовременно, в размере 10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одиноким пожилым лицам старше 80 лет, ежемесячно,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инвалидам по индивидуальной программе реабилитации для обеспечения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прогулочные инвалидные коляски, в размере 50,5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комнатные инвалидные коляски, в размере 25,2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пенсионерам и инвалидам для получения направлений в санатории или реабилитационные центры, единовременно, в размере 35,8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месяца, выплачивается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детям инвалидам, обучающимся и воспитывающимся на дому, ежемесячно в размере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Специальная комиссия при вынесении заключения о необходимости оказания социальной помощи руководствуются установленным настоящими правилами, перечнем оснований для отнесения граждан к категории нуждающихся при наступлении трудной жизненной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памятным датам и праздничным дням оказывается по списку, утверждаемому акиматом Казыгуртского района по представлению уполномоченной организации,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Финансирование расходов на предоставление социальной помощи осуществляется в пределах средств, предусмотренных бюджетом Казыгуртского района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Излишне выплаченные суммы подлежат возврату в добровольном или ином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