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413c" w14:textId="3084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20 декабря 2012 года № 12/86-V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13 декабря 2013 года № 25/166-V. Зарегистрировано Департаментом юстиции  Южно-Казахстанской области 18 декабря 2013 года № 2439. Утратило силу в связи с истечением срока применения - (письмо Казыгуртского районного маслихата Южно-Казахстанской области от 18 апреля 2014 года № 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Казыгуртского районного маслихата Южно-Казахстанской области от 18.04.2014 № 67).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21/187-V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2421,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декабря 2012 года № 12/86-V «О районном бюджете на 2013-2015 годы» (зарегистрировано в Реестре государственной регистрации нормативных правовых актов за № 2203, опубликовано 18 и 25 января 2013 года в газете «Казыгурт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2013-2015 годы согласно приложениям 1, 6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9 961 457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965 479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5 581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17 862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- 8 972 535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9 970 216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8 187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-16 946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16 946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6 376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Б. Абуов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 Момынов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25/166-V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12/86-V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521"/>
        <w:gridCol w:w="8126"/>
        <w:gridCol w:w="231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9 961 457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965 479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221 350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221 350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187 824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187 824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500 489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440 324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49 828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17 276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17 862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8 972 535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8 972 535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8 972 535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2"/>
        <w:gridCol w:w="751"/>
        <w:gridCol w:w="771"/>
        <w:gridCol w:w="7256"/>
        <w:gridCol w:w="219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9 970 216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326 386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302 113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100 808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184 431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177 168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23 003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7 285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5 945 746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582 952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582 952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582 952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4 557 690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4 550 684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4 533 283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805 104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207 386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11 663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597 718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597 718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375 898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344 085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344 085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254 377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31 813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2 303 700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77 272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2 196 808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2 196 808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2 163 100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212 090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20 777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275 474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121 477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130 440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81 097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81 097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33 051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16 292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333 045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333 045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333 045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326 149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-16 946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декабря 2013 года № 25/166-V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12/86-V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731"/>
        <w:gridCol w:w="731"/>
        <w:gridCol w:w="7239"/>
        <w:gridCol w:w="2081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план на год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288911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Казыгуртского сельского округа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Шарапханинского сельского округа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Алтынтобинского сельского округа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Карабауского сельского округа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Сабыр Рахимов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Каракозы Абдалиева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Кызылкиянского сельского округа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Шанакского сельского округа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Шарбулакского сельского округа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Жанабазарского сельского округа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Турбатского сельского округа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Какпакского сельского округа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Жигергенского сельского округа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