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4e53" w14:textId="3534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территории населенного пункта Каржан сельского округа Алтынтобе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Алтынтобе Казыгуртского района Южно-Казахстанской области от 11 ноября 2013 года № 28. Зарегистрировано Департаментом юстиции Южно-Казахстанской области 14 ноября 2013 года № 2409. Утратило силу решением акима сельского округа Алтынтобе Казыгуртского района Южно-Казахстанской области от 18 декабря 2014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сельского округа Алтынтобе Казыгуртского района Южно-Казахстанской области от 18.12.2014 № 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акима сельского округа Алтынтобе Казыгуртского района Южно-Казахстанской области от 07.11.2014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на основании представления руководителя Казыгуртской районной территориальной инспекции Комитета ветеринарного контроля и надзора Южно-Казахстанской области от 12 октября 2013 года № 1-09/316 и в целях ликвидации очагов заразных болезней животных аким сельского округа Алтынтобе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выявлением очага болезни бруцеллеза в частном подсобном хозяйстве у жителей населенного пункта Каржан сельского округа Алтынтобе установить ограничительные мероприятия на территории населенного пункта Каржан сельского округа Алтынтобе.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акима сельского округа Алтынтобе Казыгуртского района Южно-Казахстанской области от 07.11.2014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главному специалисту ветеринару аппарата акима сельского округа Алтынтобе Б. Бишеева.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Тойшиев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