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c236" w14:textId="bebc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населенных пунктов Жинишке и М.Отемисулы сельского округа Шарапхана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Шарапхана Казыгуртского района Южно-Казахстанской области от 9 декабря 2013 года № 75. Зарегистрировано Департаментом юстиции Южно-Казахстанской области 26 декабря 2013 года № 2463. Утратило силу решением акима сельского округа Шарапхана Казыгуртского района Южно-Казахстанской области от 3 февраля 2014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сельского округа  Шарапхана Казыгуртского района Южно-Казахстанской области от 03.02.2014 № 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ветеринарии», на основании представления руководителя Казыгуртской районной территориальной инспекции Комитета ветеринарного контроля и надзора Южно–Казахстанской области от 10 октября 2013 года № 1-09/308 и в целях ликвидации очагов заразных болезней животных аким сельского округа Шарапхана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выявлением очага болезни бруцеллеза в частном подсобном хозяйстве у жителей населенных пунктов Жинишке и М.Отемисулы сельского округа Шарапхана установить ветеринарный режим с введением ограничительных мероприятий на территории населенных пунктов Жинишке и М. Отемисулы сельского округа Шарапхана.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сельского округа Шарапхана Т. Ақберген.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А. Тойшиев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