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64f3" w14:textId="8966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Мактааральского районного акимата Южно-Казахстанской области от 5 февраля 2013 года № 74. Зарегистрировано Департаментом юстиции Южно-Казахстанской области 12 февраля 2013 года № 2227. Утратило силу в связи с истечением срока применения - (письмо аппарата акима Мактааральского района Южно-Казахстанской области от 20 января 2014 года № 326)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Мактааральского района Южно-Казахстанской области от 20.01.2014 № 326).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Мактааральcкого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перечень организаций, в которых будут проводиться общественные работы в 2013 году, виды, объемы общественных работ и источники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Калжанова.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С.Турбеков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Мактааральского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февраля 2013 года № 74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предлагающих общественные работы, виды и объемы работ, источник финансирования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3138"/>
        <w:gridCol w:w="1638"/>
        <w:gridCol w:w="6047"/>
        <w:gridCol w:w="1639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П/н 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финансирования </w:t>
            </w:r>
          </w:p>
        </w:tc>
      </w:tr>
      <w:tr>
        <w:trPr>
          <w:trHeight w:val="3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города Жетысай»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- 5000 штук, побелка деревьев и обрубка ветвей - 2000 штук, уборка территорий от мусора - 1500 квадратных метров, очистка лотков - 50 километров, обработка документов - 1500 дел, раздача и численное увеличение документов - 1500 дел,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9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поселка Асык-Ата» акимата Мактааральского района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- 4000 штук, побелка деревьев и обрубка ветвей - 1200 штук, уборка территорий от мусора - 1800 квадратных метров, очистка лотков - 10 километров, помощь в заполнении хозяйственных книг - 174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поселка Мырзакент»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- 4000 штук, побелка деревьев и обрубка ветвей - 1200 штук, уборка территорий от мусора - 1800 квадратных метров, очистка лотков - 10 километров, помощь в заполнении хозяйственных книг - 175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7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поселка Атакент»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- 4000 штук, побелка деревьев и обрубка ветвей - 4595 штук, уборка территорий от мусора - 1800 квадратных метров, очистка лотков - 10 километров, помощь в заполнении хозяйственных книг - 174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9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Достык»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6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Жана ауыл»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–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Жылы су»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– 1500 квадратных метров, очистка лотков - 10 километров, помощь в заполнении хозяйственных книг - 170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Казыбек би»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– 1500 квадратных метров, очистка лотков - 10 километров, помощь в заполнении хозяйственных книг - 173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А. Калыбеков»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- 173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Каракай»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- 172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Абай»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- 173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Атамекен»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- 173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Ш. Дильдабеков»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- 173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Ж. Ералиев»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- 175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Кызыл кум»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- 175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Макталы»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- 172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Ынтымак»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- 172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Енбекши»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– 1500 квадратных метров, очистка лотков - 10 километров, помощь в заполнении хозяйственных книг - 172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Жана жол»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Ииржар»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Ж. Нурлыбаева»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- 170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Бирлик»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– 1500 квадратных метров, очистка лотков - 10 километров, помощь в заполнении хозяйственных книг - 172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7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Жамбыл»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- 172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Мактаарал»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саженцев - 3000 штук, побелка деревьев и обрубка ветвей - 1200 штук, уборка территорий от мусора - 1500 квадратных метров, очистка лотков - 10 километров, помощь в заполнении хозяйственных книг - 175 штук, участие в пилотном проекте «Стража» и «Порядок»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7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Мактааральского района» акимата Мактааральского района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 безработных - 1500 дел, раздача и численное увеличение документов - 1500 дел, курьерская работа по заявлениям и обращениям граждан - 500 дел 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