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c6f4" w14:textId="88ec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2012 года № 12-55-V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17 июля 2013 года № 18-109-V. Зарегистрировано Департаментом юстиции Южно-Казахстанской области 19 июля 2013 года № 2327. Утратило силу в связи с истечением срока применения - (письмо Мактааральского районного маслихата Южно-Казахстанской области от 24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24.01.2014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4 июля 2013 года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21 декабря 2012 года № 12-55-V «О районном бюджете на 2013-2015 годы» (зарегистрировано в Реестре государственной регистрации нормативных правовых актов за № 2202, опубликовано 25 января, 1 и 8 февраля 2013 года в газете «Мақтаарал»)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23400916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1236694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32912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22123937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23533935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243132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376151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258392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132170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 Жуманов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Дандибаев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17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18-109-V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12-55-V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697"/>
        <w:gridCol w:w="248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23 400 916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1 236 694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442 558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299 257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22 123 937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22 123 937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22 123 937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23 533 935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581 730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547 989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392 927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30 241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17 124 771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1 967 031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1 964 681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10 724 491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10 648 565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108 236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245 067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3 600 483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3 600 483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960 046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904 715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13 976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629 291</w:t>
            </w:r>
          </w:p>
        </w:tc>
      </w:tr>
      <w:tr>
        <w:trPr>
          <w:trHeight w:val="12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55 331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1 883 607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161 229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1 423 511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1 423 329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1 411 758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400 031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265 783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229 293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28 917</w:t>
            </w:r>
          </w:p>
        </w:tc>
      </w:tr>
      <w:tr>
        <w:trPr>
          <w:trHeight w:val="9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-376 151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