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233a" w14:textId="fbe2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Мактааральского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27 июня 2013 года № 17-99-V. Зарегистрировано Департаментом юстиции Южно-Казахстанской области 26 июля 2013 года № 2343. Утратило силу решением Мактааральского районного маслихата Туркестанской области от 23 ноября 2018 года № 41-275-VI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Туркестанской области от 23.11.2018 № 41-275-VI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Мактааральского районного маслихата Южно-Казахстанской области от 24.12.2014 </w:t>
      </w:r>
      <w:r>
        <w:rPr>
          <w:rFonts w:ascii="Times New Roman"/>
          <w:b w:val="false"/>
          <w:i w:val="false"/>
          <w:color w:val="ff0000"/>
          <w:sz w:val="28"/>
        </w:rPr>
        <w:t>№ 38-228-V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Мактааральского района социальную помощь на приобретение топлива в размере двух месячных расчетных показателей, за счет средств местного бюджета.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Мактааральского районного маслихата Южно-Казахстанской области от 24.12.2014 </w:t>
      </w:r>
      <w:r>
        <w:rPr>
          <w:rFonts w:ascii="Times New Roman"/>
          <w:b w:val="false"/>
          <w:i w:val="false"/>
          <w:color w:val="000000"/>
          <w:sz w:val="28"/>
        </w:rPr>
        <w:t>№ 38-228-V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Мактааральского районного маслихата Южно-Казахстанской области от 22.12.2017 </w:t>
      </w:r>
      <w:r>
        <w:rPr>
          <w:rFonts w:ascii="Times New Roman"/>
          <w:b w:val="false"/>
          <w:i w:val="false"/>
          <w:color w:val="000000"/>
          <w:sz w:val="28"/>
        </w:rPr>
        <w:t>№ 21-167-VI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Дандибаев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