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443b3" w14:textId="bc443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Мактааральского районного маслихата от 21 декабря 2012 года № 12-55-V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Мактааральского районного маслихата Южно-Казахстанской области от 21 ноября 2013 года № 24-128-V. Зарегистрировано Департаментом юстиции Южно-Казахстанской области 25 ноября 2013 года № 2415. Утратило силу в связи с истечением срока применения - (письмо Мактааральского районного маслихата Южно-Казахстанской области от 24 января 2014 года № 11)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Мактааральского районного маслихата Южно-Казахстанской области от 24.01.2014 № 11).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18 ноября 2013 года № 20/170-V «О внесении изменений в решение Южно-Казахстанского областного маслихата от 7 декабря 2012 года № 9/71-V «Об областном бюджете на 2013-2015 годы», зарегистрированного в Реестре государственной регистрации нормативных правовых актов за № 2411, Мактааральский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Мактааральского районного маслихата от 21 декабря 2012 года № 12-55-V «О районном бюджете на 2013-2015 годы» (зарегистрировано в Реестре государственной регистрации нормативных правовых актов за № 2202, опубликовано 25 января, 1 и 8 февраля 2013 года в газете «Мақтаарал»)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Мактааральского района на 2013-2015 годы согласно приложениям 1, 2 и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23879716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1393173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8566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40227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22437750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24012735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243132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258392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15260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-376151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376151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258392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14411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132170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 районного маслихата    К. Актуреева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О. Дандибаев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Мактааральского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21 ноября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года № 24-128-V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Мактааральского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21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года № 12-55-V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1"/>
        <w:gridCol w:w="701"/>
        <w:gridCol w:w="706"/>
        <w:gridCol w:w="706"/>
        <w:gridCol w:w="6950"/>
        <w:gridCol w:w="2236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23 879 716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1 393 173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524 284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524 284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470 287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470 287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318 848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150 320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40 226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111 802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52 388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16 025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6 667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28 438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1 151</w:t>
            </w:r>
          </w:p>
        </w:tc>
      </w:tr>
      <w:tr>
        <w:trPr>
          <w:trHeight w:val="99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26 215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26 215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3 317</w:t>
            </w:r>
          </w:p>
        </w:tc>
      </w:tr>
      <w:tr>
        <w:trPr>
          <w:trHeight w:val="12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14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40 227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17 912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17 912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22 315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22 315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22 437 750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22 437 750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22 437 750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  Наименование</w:t>
            </w:r>
          </w:p>
        </w:tc>
        <w:tc>
          <w:tcPr>
            <w:tcW w:w="2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24 012 735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562 106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528 704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14 141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141 877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125 319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16 558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371 726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350 394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21 332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31 902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31 902</w:t>
            </w:r>
          </w:p>
        </w:tc>
      </w:tr>
      <w:tr>
        <w:trPr>
          <w:trHeight w:val="12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30 602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19 538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19 538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19 538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19 538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17 420 594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2 319 031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1 967 031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1 964 681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39 210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312 790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10 836 608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15 070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15 070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10 821 538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10 756 644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64 894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34 591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34 591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34 591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4 230 364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442 819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15 808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112 408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99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40 210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33 654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240 439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3 787 545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3 787 545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961 416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905 350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905 350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13 456</w:t>
            </w:r>
          </w:p>
        </w:tc>
      </w:tr>
      <w:tr>
        <w:trPr>
          <w:trHeight w:val="12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15 432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жилищной помощи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26 689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104 825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648 936</w:t>
            </w:r>
          </w:p>
        </w:tc>
      </w:tr>
      <w:tr>
        <w:trPr>
          <w:trHeight w:val="12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44 896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56 066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56 066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49 298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2 074 193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258 221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160 971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160 971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97 250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25 122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2 313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54 768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1 472 580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1 472 580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151 734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845 673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475 173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343 392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238 392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44 857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33 991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158 944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584 784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128 619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107 020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107 020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21 599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21 599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257 000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238 741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2 687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9 572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94 268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85 610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74 390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11 220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104 897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66 207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57 395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24 441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12 038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14 249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1 420 976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1 420 976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1 420 976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1 417 856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282 032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172 037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70 478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70 478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23 872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23 872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45 284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15 024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10 700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Возмещение владельцам стоимости изымаемых и уничтожаемых больных животных, продуктов и сырья животного происхождения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32 403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31 103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102 521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102 521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102 521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46 131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46 131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13 353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13 153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32 778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7 923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24 715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354 867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351 864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351 864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56 312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295 552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3 003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3 003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245 257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13 396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13 396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13 146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231 861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207 861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207 861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38 239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38 239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38 239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28 917</w:t>
            </w:r>
          </w:p>
        </w:tc>
      </w:tr>
      <w:tr>
        <w:trPr>
          <w:trHeight w:val="99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243 132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 Наименование</w:t>
            </w:r>
          </w:p>
        </w:tc>
        <w:tc>
          <w:tcPr>
            <w:tcW w:w="2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258 392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258 392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258 392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258 392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258 392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15 260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15 260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15 260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15 260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-376 151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(использования профицита) бюджета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376 151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258 392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258 392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258 392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258 392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   Наименование</w:t>
            </w:r>
          </w:p>
        </w:tc>
        <w:tc>
          <w:tcPr>
            <w:tcW w:w="2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14 411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14 411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14 411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14 411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14 411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132 170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132 170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132 170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132 170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