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297e" w14:textId="20d2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Ордабасинского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Ордабасинского районного маслихата Южно-Казахстанской области от 29 марта 2013 года № 13/16 и постановление акимата Ордабасинского района Южно-Казахстанской области от 26 февраля 2013 года № 92. Зарегистрировано Департаментом юстиции Южно-Казахстанской области 12 апреля 2013 года № 2267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 от 8 декабря 1993 года, акимат Ордабасинского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Ордабасинского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совместному представлению отдела земельных отношений и отдела архитектуры, строительства и градостроительства изменить 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Включить 43,19 гектара земельного участка в границу населенного пункта Кажимукана Кажимуканского сельского округа, общая площадь 126,65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Включить 29,57 гектара земельного участка в границу населенного пункта Амангелды Кажимуканского сельского округа, общая площадь 93,49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Включить 51,21 гектара земельного участка в границу населенного пункта Женис Женисского сельского округа, общая площадь 195,04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Включить 33,95 гектара земельного участка в границу населенного пункта Акжол Караспанского сельского округа, общая площадь 100,86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Включить 11,6 гектара земельного участка в границу населенного пункта Мадениет Караспанского сельского округа, общая площадь 66,45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Включить 34,73 гектара земельного участка в границу населенного пункта Сарыарык Караспанского сельского округа, общая площадь 111,45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Включить 43,6 гектара земельного участка в границу населенного пункта Колтоган Караспанского сельского округа, общая площадь 198,75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Включить 32,35 гектара земельного участка в границу населенного пункта Макташы Караспанского сельского округа, общая площадь 84,7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Включить 16,05 гектара земельного участка в границу населенного пункта Бейсен Караспанского сельского округа, общая площадь 59,69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Включить 39,54 гектара земельного участка в границу населенного пункта Бирлик Буржарского сельского округа, общая площадь 127,44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Включить 41,29 гектара земельного участка в границу населенного пункта Ынтымак Буржарского сельского округа, общая площадь 100,84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Включить 51,7 гектара земельного участка в границу населенного пункта Ыкыластемир Буржарского сельского округа, общая площадь 132,54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Включить 30,74 гектара земельного участка в границу населенного пункта Теспе Буржарского сельского округа, общая площадь 94,18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Включить 14,2 гектара земельного участка в границу населенного пункта Аккойлы Шұбарского сельского округа, общая площадь 41,54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Совместное постановление и решение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Д. Тлеубергенов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ХІІІ сессии районного маслихата            Б. Джумабеков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 С. Журман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