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f2d5" w14:textId="40ef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21 декабря 2012 года № 11/1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1 ноября 2013 года № 23/1. Зарегистрировано Департаментом юстиции  Южно-Казахстанской области 5 ноября 2013 года № 2395. Утратило силу в связи с истечением срока применения - (письмо Ордабасинского районного маслихата Южно-Казахстанской области от 24 января 2014 года № 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Ордабасинского районного маслихата Южно-Казахстанской области от 24.01.2014 № 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25 октября 2013 года № 19/166-V «О внесении изменений и дополнения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2388,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21 декабря 2012 года № 11/1 «О районном бюджете на 2013-2015 годы» (зарегистрировано в Реестре государственной регистрации нормативных правовых актов за № 2193, опубликовано 19 января 2013 года в газете «Ордабасы оттары»)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Ордабасынского района на 2013-2015 годы согласно приложению 1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7 204 238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672 109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22 517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6 506 612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7 287 465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23 697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12 654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19 195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- 126 119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- 101304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районного маслихата    С. Абжалов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Садвахасов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ноября 2013 года № 19/1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33"/>
        <w:gridCol w:w="553"/>
        <w:gridCol w:w="8273"/>
        <w:gridCol w:w="2310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7 204 238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672 109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241 933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241 933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198 462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198 462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196788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22 517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6 506 612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6 506 612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6 506 612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432"/>
        <w:gridCol w:w="769"/>
        <w:gridCol w:w="710"/>
        <w:gridCol w:w="7271"/>
        <w:gridCol w:w="2288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7 287 465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335 436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311 560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225 157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145 379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22 513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101 750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99 882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2 078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5 451 914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693 369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230 312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228 174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463 057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462 712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4 148 699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4 142 355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4 077 480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609 846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189 626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7 797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11 734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93 199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420 220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420 220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289 180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263 764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263 764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14 173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184 253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171 223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59 133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44 585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44 585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42 632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36 447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209 672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74 907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63 420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39 156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10 929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7 364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16 159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6 572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4 904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232 020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90 195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140 025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140 025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140 025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210 724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210 724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210 724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104 946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128 572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124 051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106 440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88 994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36 523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-126 119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126 119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ноября 2013 года № 19/1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бюджетных программ развития районного бюджета на 2013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07"/>
        <w:gridCol w:w="846"/>
        <w:gridCol w:w="788"/>
        <w:gridCol w:w="9330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ноября 2013 года № 19/1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районного бюджета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28"/>
        <w:gridCol w:w="645"/>
        <w:gridCol w:w="729"/>
        <w:gridCol w:w="709"/>
        <w:gridCol w:w="6316"/>
        <w:gridCol w:w="2287"/>
      </w:tblGrid>
      <w:tr>
        <w:trPr>
          <w:trHeight w:val="24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225157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225157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225157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236656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230312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230312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228174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1239"/>
        <w:gridCol w:w="1162"/>
        <w:gridCol w:w="1084"/>
        <w:gridCol w:w="1065"/>
        <w:gridCol w:w="1026"/>
        <w:gridCol w:w="1065"/>
        <w:gridCol w:w="1302"/>
        <w:gridCol w:w="1283"/>
        <w:gridCol w:w="1143"/>
        <w:gridCol w:w="1026"/>
      </w:tblGrid>
      <w:tr>
        <w:trPr>
          <w:trHeight w:val="24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Төрткол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</w:t>
            </w:r>
          </w:p>
        </w:tc>
      </w:tr>
      <w:tr>
        <w:trPr>
          <w:trHeight w:val="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4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