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7276" w14:textId="cfc7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Отрарского района Южно-Казахстанской области от 28 января 2013 года № 63. Зарегистрировано Департаментом юстиции Южно-Казахстанской области 12 февраля 2013 года № 2226. Утратило силу в связи с истечением срока применения - (письмо аппарата акима Отрарского района Южно-Казахстанской области от 8 января 2014 года № 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Отрарского района Южно-Казахстанской области от 08.01.2014 № 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приложению перечень организаций на 2013 год, в которых будут проводиться общественные работы, виды, объемы общественных работ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граждан, занятых на общественных работах в размере минимальной заработной платы, установленного законом о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Р.Алиша.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Б.Сыздыков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Отрарского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2013 года № 63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на 2013 год, в которых будут проводиться общественные работы, виды, объемы общественных работ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4462"/>
        <w:gridCol w:w="1918"/>
        <w:gridCol w:w="4018"/>
        <w:gridCol w:w="2180"/>
      </w:tblGrid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общественные работы на год (человек)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общественных работ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акима Аккумского сельского округа» акимата Отрарского района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- 15000 квадратных метров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Актюбинского сельского округа» акимата Отрарского района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- 15000 квадратных метров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Балтакольского сельского округа» акимата Отрарского района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 и благоустройство, очистка от мусора сельского округа - 15000 квадратных метров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Караконырского сельского округа» акимата Отрарского района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- 30000 квадратных метров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Каргалинского сельского округа» акимата Отрарского района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- 15000 квадратных метров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Когамского сельского округа» акимата Отрарского района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 и благоустройство, очистка от мусора сельского округа - 15000 квадратных метров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Кожатогайского сельского округа» акимата Отрарского района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- 10000 квадратных метров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Коксарайского сельского округа» акимата Отрарского района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 и благоустройство, очистка от мусора сельского округа – 25000 квадратных метров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Маякумского сельского округа» акимата Отрарского района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- 20000 квадратных метров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4462"/>
        <w:gridCol w:w="1920"/>
        <w:gridCol w:w="4015"/>
        <w:gridCol w:w="2176"/>
      </w:tblGrid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Отрарского сельского округа» акимата Отрарского района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- 20000 квадратных метров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Талаптинского сельского округа» акимата Отрарского района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- 20000 квадратных метров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Тимурского сельского округа» акимата Отрарского района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- 20000 квадратных метров.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Шиликского сельского округа» акимата Отрарского района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- 10000 квадратных метров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Шаульдерского сельского округа» акимата Отрарского района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– 50000 квадратных метров.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«Отрарская центральная районная больница» управления здравоохранения акимата Южно-Казахстанской области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на территории учреждения - 10000 квадратных метров, побелка стен - 5000 квадратных метров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«Отрарский районный отдел внутренних дел Департамента Внутренних Дел Южно-Казахстанской области»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поддержании общественного порядка - 14 сельских округов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«Отырар-Көгалдандыру» отдела жилищно-коммунального хозяйства, пассажирского транспорта и автомобильных дорог Отрарского района акимата Отрарского района»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 и благоустройство, уборка мусора в сельских округах - 30000 квадратных метров, посадка саженцев - 15000 штук, осенняя посадка саженцев-245 гектар, уход за парками-280 гектар, подготовка к весне-140 гектар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«Отырар-Жылу» на праве хозяйственного ведения акимата Отрарского района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- 5000 квадратных метров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«Отырар-Тазалық»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Санитарно-очистительная работа -10000 квадратных метров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условия труда общественных работ предусматриваются в трудовом договоре, заключаемым между работодателем и гражданином, участвующем в общественных работах.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