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e3b7c" w14:textId="d5e3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Отрарского районного маслихата от 21 декабря 2012 года № 9/55-V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16 августа 2013 года № 17/102-V. Зарегистрировано Департаментом юстиции Южно-Казахстанской области 22 августа 2013 года № 2357. Утратило силу в связи с истечением срока применения - (письмо Отрарского районного маслихата Южно-Казахстанской области от 10 января 2014 года № 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Отрарского районного маслихата Южно-Казахстанской области от 10.01.2014 № 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7 августа 2013 года № 16/144-V «О внесении изменений и дополнений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2353,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21 декабря 2012 года № 9/55-V «О районном бюджете на 2013-2015 годы» (зарегистрировано в Реестре государственной регистрации нормативных правовых актов за № 2195, опубликовано 18 января 2013 года в газете «Отырар алқабы»)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Отрарского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6 015 075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494 527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2 297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3 185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5 515 066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6 049 563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- 25 005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7 790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32 795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- 9 483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- 9 483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7 790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2 795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4 488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Махатай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Зулпыхаров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16 августа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17/102-V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года № 9/55-V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533"/>
        <w:gridCol w:w="513"/>
        <w:gridCol w:w="8169"/>
        <w:gridCol w:w="2313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6015075</w:t>
            </w:r>
          </w:p>
        </w:tc>
      </w:tr>
      <w:tr>
        <w:trPr>
          <w:trHeight w:val="2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494527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164592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164592</w:t>
            </w:r>
          </w:p>
        </w:tc>
      </w:tr>
      <w:tr>
        <w:trPr>
          <w:trHeight w:val="2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131285</w:t>
            </w:r>
          </w:p>
        </w:tc>
      </w:tr>
      <w:tr>
        <w:trPr>
          <w:trHeight w:val="2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131285</w:t>
            </w:r>
          </w:p>
        </w:tc>
      </w:tr>
      <w:tr>
        <w:trPr>
          <w:trHeight w:val="2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181010</w:t>
            </w:r>
          </w:p>
        </w:tc>
      </w:tr>
      <w:tr>
        <w:trPr>
          <w:trHeight w:val="2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142881</w:t>
            </w:r>
          </w:p>
        </w:tc>
      </w:tr>
      <w:tr>
        <w:trPr>
          <w:trHeight w:val="2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2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29613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2224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13129</w:t>
            </w:r>
          </w:p>
        </w:tc>
      </w:tr>
      <w:tr>
        <w:trPr>
          <w:trHeight w:val="2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5472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</w:t>
            </w:r>
          </w:p>
        </w:tc>
      </w:tr>
      <w:tr>
        <w:trPr>
          <w:trHeight w:val="2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</w:t>
            </w:r>
          </w:p>
        </w:tc>
      </w:tr>
      <w:tr>
        <w:trPr>
          <w:trHeight w:val="2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</w:tr>
      <w:tr>
        <w:trPr>
          <w:trHeight w:val="4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республиканских государственных предприятий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</w:tr>
      <w:tr>
        <w:trPr>
          <w:trHeight w:val="9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12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</w:tr>
      <w:tr>
        <w:trPr>
          <w:trHeight w:val="2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</w:tr>
      <w:tr>
        <w:trPr>
          <w:trHeight w:val="2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4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5515066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5515066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5515066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472"/>
        <w:gridCol w:w="830"/>
        <w:gridCol w:w="752"/>
        <w:gridCol w:w="7229"/>
        <w:gridCol w:w="226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6049563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354098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326702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66427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245173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176216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20311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27396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27396</w:t>
            </w:r>
          </w:p>
        </w:tc>
      </w:tr>
      <w:tr>
        <w:trPr>
          <w:trHeight w:val="9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22999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3545610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431815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407764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162130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245634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24051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24051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2797112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2797112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2752706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316683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89216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7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31405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7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32662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227467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227467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217365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184774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184774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</w:t>
            </w:r>
          </w:p>
        </w:tc>
      </w:tr>
      <w:tr>
        <w:trPr>
          <w:trHeight w:val="7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17263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106512</w:t>
            </w:r>
          </w:p>
        </w:tc>
      </w:tr>
      <w:tr>
        <w:trPr>
          <w:trHeight w:val="10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17486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32591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32591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28567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1039067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187901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171511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162965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Программе занятости 2020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772098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772098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750474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79068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401514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161449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72485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89454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70953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60611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52271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62408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16499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21507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12913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24402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16929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180890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26799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26799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25624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99289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99289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99289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25599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25599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25599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14934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111431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111431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111431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191663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145022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143170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24596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24396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108976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16909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</w:t>
            </w:r>
          </w:p>
        </w:tc>
      </w:tr>
      <w:tr>
        <w:trPr>
          <w:trHeight w:val="100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23019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23019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23019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7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17319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-25005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32795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32795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32795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32795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-9483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16 августа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17/102-V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года № 9/55-V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Перечень бюджетных программ развития районного бюджета на 2013-2015 годов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392"/>
        <w:gridCol w:w="752"/>
        <w:gridCol w:w="692"/>
        <w:gridCol w:w="6304"/>
        <w:gridCol w:w="1929"/>
        <w:gridCol w:w="1650"/>
        <w:gridCol w:w="1849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 Наименование</w:t>
            </w:r>
          </w:p>
        </w:tc>
        <w:tc>
          <w:tcPr>
            <w:tcW w:w="1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 сумма, тысяч тенге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сумма, тысяч тенге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сумма, тысяч тенге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1291065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1456085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868220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227467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856745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614780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227467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856745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614780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227467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856745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614780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227467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856745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614780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931585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171511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171511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162965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Программе занятости 2020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760074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52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760074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750474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389500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45560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</w:t>
            </w:r>
          </w:p>
        </w:tc>
      </w:tr>
      <w:tr>
        <w:trPr>
          <w:trHeight w:val="7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16 августа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17/102-V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года № 9/55-V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районного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469"/>
        <w:gridCol w:w="808"/>
        <w:gridCol w:w="749"/>
        <w:gridCol w:w="6998"/>
        <w:gridCol w:w="236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653925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сельских округов по Отрарскому району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653925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245173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245173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245173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176216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20311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48646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407764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407764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407764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245634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"Караконур" Отрарского района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17258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17258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17258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28863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"Аккум" Отрарского района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13138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13138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13138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"Коксарай" Отрарского района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38385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38385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38385</w:t>
            </w:r>
          </w:p>
        </w:tc>
      </w:tr>
      <w:tr>
        <w:trPr>
          <w:trHeight w:val="3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"Балтакуль" Отрарского района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15746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15746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15746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"Талапты" Отрарского района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21447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18046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21169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21169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"Шилик" Отрарского района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68057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54676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54676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54676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10045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"Шаульдер" Отрарского района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193132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16996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173806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173806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173806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89948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"Тимур" Отрарского района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41111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14913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14913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14913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10565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26148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26148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26148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"Маякум" Отрарского района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13854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"Отрар" Отрарского района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13737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32756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32756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32756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"Актюбе" Отрарского района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28201</w:t>
            </w:r>
          </w:p>
        </w:tc>
      </w:tr>
      <w:tr>
        <w:trPr>
          <w:trHeight w:val="34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13621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13621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13621</w:t>
            </w:r>
          </w:p>
        </w:tc>
      </w:tr>
      <w:tr>
        <w:trPr>
          <w:trHeight w:val="5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14560</w:t>
            </w:r>
          </w:p>
        </w:tc>
      </w:tr>
      <w:tr>
        <w:trPr>
          <w:trHeight w:val="30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"Кугам" Отрарского района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</w:t>
            </w:r>
          </w:p>
        </w:tc>
      </w:tr>
      <w:tr>
        <w:trPr>
          <w:trHeight w:val="2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14127</w:t>
            </w:r>
          </w:p>
        </w:tc>
      </w:tr>
      <w:tr>
        <w:trPr>
          <w:trHeight w:val="52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12835</w:t>
            </w:r>
          </w:p>
        </w:tc>
      </w:tr>
      <w:tr>
        <w:trPr>
          <w:trHeight w:val="51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12835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28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"Каргалы" Отрарского района 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27621</w:t>
            </w:r>
          </w:p>
        </w:tc>
      </w:tr>
      <w:tr>
        <w:trPr>
          <w:trHeight w:val="2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</w:t>
            </w:r>
          </w:p>
        </w:tc>
      </w:tr>
      <w:tr>
        <w:trPr>
          <w:trHeight w:val="55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15110</w:t>
            </w:r>
          </w:p>
        </w:tc>
      </w:tr>
      <w:tr>
        <w:trPr>
          <w:trHeight w:val="57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</w:p>
        </w:tc>
      </w:tr>
      <w:tr>
        <w:trPr>
          <w:trHeight w:val="31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95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