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6d47" w14:textId="8a2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Отырарского района и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6 декабря 2013 года № 515. Зарегистрировано Департаментом юстиции Южно-Казахстанской области 28 декабря 2013 года № 2468. Утратило силу постановлением акимата Отрарского района Южно-Казахстанской области от 8 января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08.01.2016 №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Отырарского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аппарата акима Отырарского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А.Курмана.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С.Полатов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«6» декабря 2013 года № 515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 Отырарского района и исполнительных органов, финансируемых из районного бюджета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Отырарского района и исполнительных органов, финансируемых из районного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Отырарского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всех государственных служащих аппарата акима Отырарского района и исполнительных органов, финансируемых из районного бюджета (далее – государственный орган).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беспристрастно, качественно и на профессиональном уровне исполнять свои служебные обязанности в целях обеспечения эффективной работы государственных органов;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 принуждать других лиц к совершению противоправных проступков или поступков, не совместимых с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