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b194" w14:textId="f75b1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20 декабря 2013 года № 21/121-V. Зарегистрировано Департаментом юстиции  Южно-Казахстанской области 9 января 2014 года № 2481. Утратило силу в связи с истечением срока применения - (письмо Отрарского районного маслихата Южно-Казахстанской области от 8 января 2015 года № 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Отрарского районного маслихата Южно-Казахстанской области от 08.01.2015 № 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2013 года № 21/172-V «Об областном бюджете на 2014-2016 годы» зарегистрированного в Реестре государственной регистрации нормативных правовых актов за № 2441,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Отрарского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5 811 594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858 438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10 483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6 106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4 936 567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5 848 491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- 35 964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12 783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48 747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85 835,0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85 835,0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85 835,0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- 86 768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- 86 768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12 783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2 662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76 647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1 - в редакции решения Отрарского районного маслихата Южно-Казахстанской области от 03.12.2014 </w:t>
      </w:r>
      <w:r>
        <w:rPr>
          <w:rFonts w:ascii="Times New Roman"/>
          <w:b w:val="false"/>
          <w:i w:val="false"/>
          <w:color w:val="000000"/>
          <w:sz w:val="28"/>
        </w:rPr>
        <w:t>№ 32/182-V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2014 год норматив распределения индивидуального подоходного налога и социального налога в размере 50 процентов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Устоновить объем бюджетных субвенций передаваемых из областного бюджета в бюджет района 2014 год в сумме 3 998 570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2014 год в сумме 15 147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 районного бюджета на 2014-2016 годов с разделением на бюджетные программы, направленные на реализацию бюджетных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местных бюджетных программ, не подлежащих секвестру в процессе исполнения бюджетов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каждого сельского округа районного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на 2014 год согласно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повышенные на двацать пять процентов должностного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8 в редакции решения Отрарского районного маслихата Южно-Казахстанской области от 21.02.2014 </w:t>
      </w:r>
      <w:r>
        <w:rPr>
          <w:rFonts w:ascii="Times New Roman"/>
          <w:b w:val="false"/>
          <w:i w:val="false"/>
          <w:color w:val="000000"/>
          <w:sz w:val="28"/>
        </w:rPr>
        <w:t>№ 23/136-V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Б.Зулпыхаров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Б.Зулпыхаров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21/121-V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1 - в редакции решения Отрарского районного маслихата Южно-Казахстанской области от 03.12.2014 </w:t>
      </w:r>
      <w:r>
        <w:rPr>
          <w:rFonts w:ascii="Times New Roman"/>
          <w:b w:val="false"/>
          <w:i w:val="false"/>
          <w:color w:val="ff0000"/>
          <w:sz w:val="28"/>
        </w:rPr>
        <w:t>№ 32/182-V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553"/>
        <w:gridCol w:w="533"/>
        <w:gridCol w:w="8149"/>
        <w:gridCol w:w="22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5811594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858438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413499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413499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247230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247230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176725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137508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29816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7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юридический значимых действий и (или) выдачу документов уполномоченными на то государственными органами или должностними лицами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2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4936567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4936567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4936567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72"/>
        <w:gridCol w:w="749"/>
        <w:gridCol w:w="750"/>
        <w:gridCol w:w="7282"/>
        <w:gridCol w:w="2296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5848491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394593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360755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218163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27133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4067530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555547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533904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228770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3046884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3046884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2965554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465099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213694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160468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194219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194219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97302</w:t>
            </w:r>
          </w:p>
        </w:tc>
      </w:tr>
      <w:tr>
        <w:trPr>
          <w:trHeight w:val="10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32337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131110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29478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262084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121148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121148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103751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84555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19196</w:t>
            </w:r>
          </w:p>
        </w:tc>
      </w:tr>
      <w:tr>
        <w:trPr>
          <w:trHeight w:val="10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-35964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46085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-86768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21/121-V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2 в редакции решения Отрарского районного маслихата Южно-Казахстанской области от 21.02.2014 </w:t>
      </w:r>
      <w:r>
        <w:rPr>
          <w:rFonts w:ascii="Times New Roman"/>
          <w:b w:val="false"/>
          <w:i w:val="false"/>
          <w:color w:val="ff0000"/>
          <w:sz w:val="28"/>
        </w:rPr>
        <w:t>№ 23/136-V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51"/>
        <w:gridCol w:w="529"/>
        <w:gridCol w:w="8311"/>
        <w:gridCol w:w="212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5283135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791437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396166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396166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204511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204511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юридический значимых действий и (или) выдачу документов уполномоченными на то государственными органами или должностними лицами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4485022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4485022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4485022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71"/>
        <w:gridCol w:w="690"/>
        <w:gridCol w:w="730"/>
        <w:gridCol w:w="7463"/>
        <w:gridCol w:w="219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5283135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354705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324143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212210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29920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35136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3332126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159365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159365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159365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2937190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2937190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2876279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235571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253147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20629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120834</w:t>
            </w:r>
          </w:p>
        </w:tc>
      </w:tr>
      <w:tr>
        <w:trPr>
          <w:trHeight w:val="10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583609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474417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27011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369327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102456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19629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19629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149586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149586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72087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21/121-V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 Приложение 3 в редакции решения Отрарского районного маслихата Южно-Казахстанской области от 21.02.2014 </w:t>
      </w:r>
      <w:r>
        <w:rPr>
          <w:rFonts w:ascii="Times New Roman"/>
          <w:b w:val="false"/>
          <w:i w:val="false"/>
          <w:color w:val="ff0000"/>
          <w:sz w:val="28"/>
        </w:rPr>
        <w:t>№ 23/136-V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51"/>
        <w:gridCol w:w="529"/>
        <w:gridCol w:w="8252"/>
        <w:gridCol w:w="217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5066937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847295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422755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422755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218520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218520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183430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юридический значимых действий и (или) выдачу документов уполномоченными на то государственными органами или должностними лицами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4211085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4211085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4211085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72"/>
        <w:gridCol w:w="691"/>
        <w:gridCol w:w="730"/>
        <w:gridCol w:w="7438"/>
        <w:gridCol w:w="221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5066937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359855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95634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215334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198344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30385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36634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3437466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2984185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2984185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2922299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291366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273349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240319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240319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22486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131709</w:t>
            </w:r>
          </w:p>
        </w:tc>
      </w:tr>
      <w:tr>
        <w:trPr>
          <w:trHeight w:val="10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30149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271409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192683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372666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103001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32498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39972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19943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19943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103516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103516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89711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72370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21/121-V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2014-2016 годов с разделением на бюджетные программы, направленные на реализацию бюджетных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4 - в редакции решения Отрарского районного маслихата Южно-Казахстанской области от 03.12.2014 </w:t>
      </w:r>
      <w:r>
        <w:rPr>
          <w:rFonts w:ascii="Times New Roman"/>
          <w:b w:val="false"/>
          <w:i w:val="false"/>
          <w:color w:val="ff0000"/>
          <w:sz w:val="28"/>
        </w:rPr>
        <w:t>№ 32/182-V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391"/>
        <w:gridCol w:w="671"/>
        <w:gridCol w:w="731"/>
        <w:gridCol w:w="6294"/>
        <w:gridCol w:w="1367"/>
        <w:gridCol w:w="1249"/>
        <w:gridCol w:w="1466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сумма, тысяч тенге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сумма, тысяч тенге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 сумма, тысяч тенге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547048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658850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399942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489447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21/121-V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бюджетных программ, не подлежащих секвестру в процессе исполнения бюджетов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522"/>
        <w:gridCol w:w="664"/>
        <w:gridCol w:w="827"/>
        <w:gridCol w:w="930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21/121-V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районного бюджета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6 - в редакции решения Отрарского районного маслихата Южно-Казахстанской области от 03.12.2014 </w:t>
      </w:r>
      <w:r>
        <w:rPr>
          <w:rFonts w:ascii="Times New Roman"/>
          <w:b w:val="false"/>
          <w:i w:val="false"/>
          <w:color w:val="ff0000"/>
          <w:sz w:val="28"/>
        </w:rPr>
        <w:t>№ 32/182-V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471"/>
        <w:gridCol w:w="770"/>
        <w:gridCol w:w="771"/>
        <w:gridCol w:w="7957"/>
        <w:gridCol w:w="202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752417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сельских округов по Отрарскому району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752417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218163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218163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218163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206044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533904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533904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533904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228770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305134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"Караконур" Отрарского района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16952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16952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34531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34531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"Аккум" Отрарского района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15839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15839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15839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15839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"Коксарай" Отрарского района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59713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29833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"Балтакуль" Отрарского района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"Талапты" Отрарского района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73225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50395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50395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"Шилик" Отрарского района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34266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"Шаульдер" Отрарского района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215624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19809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194245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194245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194245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107545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"Тимур" Отрарского района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50939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33774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33774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33774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"Маякум" Отрарского района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23902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23902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17128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"Отрар" Отрарского района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"Актюбе" Отрарского района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29549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16268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16268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"Когам" Отрарского района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41397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15106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15106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15106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"Каргалы" Отрарского района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