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e843" w14:textId="cffe8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2012 года № 13-76/V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4 января 2013 года № 14-90/V. Зарегистрировано Департаментом юстиции Южно-Казахстанской области 15 января 2013 года № 2208. Утратило силу в связи с истечением срока применения - (письмо Сайрамского районного маслихата Южно-Казахстанской области от 22 января 2014 года № 22)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Сайрамского районного маслихата Южно-Казахстанской области от 22.01.2014 № 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2012 года № 13-76/V «О районном бюджете на 2013-2015 годы» (зарегистрировано в Реестре государственной регистрации нормативных правовых актов за № 2178, опубликовано 29 декабря 2012 года в № 54 газеты «Пульс Сайрама»)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Сайрамского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14 391 138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3 463 407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11 056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10 906 675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14 657 432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- 1 100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- 265 194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265 194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1 100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266 294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Е. Беркинбаев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К. Орашов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4 января 2013 года № 14-90/V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Сайрамского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13-76/V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Сайрамского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546"/>
        <w:gridCol w:w="540"/>
        <w:gridCol w:w="7976"/>
        <w:gridCol w:w="236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Доходы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14391138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3463407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1075197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1075197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664368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664368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1529650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1232715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59333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235010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167416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113567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44297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</w:t>
            </w:r>
          </w:p>
        </w:tc>
      </w:tr>
      <w:tr>
        <w:trPr>
          <w:trHeight w:val="5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24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26776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</w:t>
            </w:r>
          </w:p>
        </w:tc>
      </w:tr>
      <w:tr>
        <w:trPr>
          <w:trHeight w:val="28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5311</w:t>
            </w:r>
          </w:p>
        </w:tc>
      </w:tr>
      <w:tr>
        <w:trPr>
          <w:trHeight w:val="2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7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10906675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10906675</w:t>
            </w:r>
          </w:p>
        </w:tc>
      </w:tr>
      <w:tr>
        <w:trPr>
          <w:trHeight w:val="30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10906675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0"/>
        <w:gridCol w:w="512"/>
        <w:gridCol w:w="672"/>
        <w:gridCol w:w="731"/>
        <w:gridCol w:w="7172"/>
        <w:gridCol w:w="2383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14657432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423937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383385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77023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289599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289599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39008</w:t>
            </w:r>
          </w:p>
        </w:tc>
      </w:tr>
      <w:tr>
        <w:trPr>
          <w:trHeight w:val="69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35508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73117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53096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чрезвычайных ситуаций масштаба района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50956</w:t>
            </w:r>
          </w:p>
        </w:tc>
      </w:tr>
      <w:tr>
        <w:trPr>
          <w:trHeight w:val="67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11857309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257 349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9912686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9 888 880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9 795 753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1603420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525915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387202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1077505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1077505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640680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589354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46120</w:t>
            </w:r>
          </w:p>
        </w:tc>
      </w:tr>
      <w:tr>
        <w:trPr>
          <w:trHeight w:val="66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35427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36198</w:t>
            </w:r>
          </w:p>
        </w:tc>
      </w:tr>
      <w:tr>
        <w:trPr>
          <w:trHeight w:val="31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372780</w:t>
            </w:r>
          </w:p>
        </w:tc>
      </w:tr>
      <w:tr>
        <w:trPr>
          <w:trHeight w:val="7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18574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51326</w:t>
            </w:r>
          </w:p>
        </w:tc>
      </w:tr>
      <w:tr>
        <w:trPr>
          <w:trHeight w:val="48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914980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683904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683904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645084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224513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71610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24381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152903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53983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103160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132212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4674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69344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44156</w:t>
            </w:r>
          </w:p>
        </w:tc>
      </w:tr>
      <w:tr>
        <w:trPr>
          <w:trHeight w:val="28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25188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7716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21122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10919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18980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51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66075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55580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2946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27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7871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151034</w:t>
            </w:r>
          </w:p>
        </w:tc>
      </w:tr>
      <w:tr>
        <w:trPr>
          <w:trHeight w:val="43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151034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101096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91347</w:t>
            </w:r>
          </w:p>
        </w:tc>
      </w:tr>
      <w:tr>
        <w:trPr>
          <w:trHeight w:val="46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</w:t>
            </w:r>
          </w:p>
        </w:tc>
      </w:tr>
      <w:tr>
        <w:trPr>
          <w:trHeight w:val="49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30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5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540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от продажи финансовых активов государства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-265 194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Финансирование дефицита (использование профицита) бюджета 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266 294</w:t>
            </w:r>
          </w:p>
        </w:tc>
      </w:tr>
      <w:tr>
        <w:trPr>
          <w:trHeight w:val="255" w:hRule="atLeast"/>
        </w:trPr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