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36ee" w14:textId="3093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2012 года № 13-76/V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26 апреля 2013 года № 17-108/V. Зарегистрировано Департаментом юстиции Южно-Казахстанской области 4 мая 2013 года № 2285. Утратило силу в связи с истечением срока применения - (письмо Сайрамского районного маслихата Южно-Казахстанской области от 22 января 2014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22.01.2014 № 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2012 года № 13-76/V «О районном бюджете на 2013-2015 годы» (зарегистрированного в Реестре государственной регистрации нормативных правовых актов за № 2178, опубликованного 29 декабря 2012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20 405 375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3 463 407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144 759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16 785 821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20 673 014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7 941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- 275 580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275 580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266 294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 Сиддиков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Орашов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2013 года № 17-108/V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13-76/V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51"/>
        <w:gridCol w:w="549"/>
        <w:gridCol w:w="7954"/>
        <w:gridCol w:w="235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20405375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1075197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1075197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664368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1232715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140768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16785821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16785821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0"/>
        <w:gridCol w:w="670"/>
        <w:gridCol w:w="808"/>
        <w:gridCol w:w="7151"/>
        <w:gridCol w:w="233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20673014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408190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273227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73117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15 437 169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1 811 760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1 811 760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1 548 204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10190691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10 167 056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10 073 929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620441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2730423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878567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35427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2656217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404093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2029274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2029274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1734130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53983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141871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346557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332453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-275580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2013 года № 17-108/V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13-76/V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5"/>
        <w:gridCol w:w="692"/>
        <w:gridCol w:w="7903"/>
        <w:gridCol w:w="228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18142462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3690608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1125305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1125305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703551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703551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1652023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1331332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180811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14429114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14429114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14429114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687"/>
        <w:gridCol w:w="808"/>
        <w:gridCol w:w="808"/>
        <w:gridCol w:w="6737"/>
        <w:gridCol w:w="219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18142462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391378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352917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</w:p>
        </w:tc>
      </w:tr>
      <w:tr>
        <w:trPr>
          <w:trHeight w:val="2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74180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53509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51219</w:t>
            </w:r>
          </w:p>
        </w:tc>
      </w:tr>
      <w:tr>
        <w:trPr>
          <w:trHeight w:val="7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12984623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10041931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10 016 459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9 921 286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2596278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474625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2121653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2121653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663291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617625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617625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49348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35895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45666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3411374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3197912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3197912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1306625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1849750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206440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168889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60433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44977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2013 года № 17-108/V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13-76/V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5"/>
        <w:gridCol w:w="692"/>
        <w:gridCol w:w="7865"/>
        <w:gridCol w:w="232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16780416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3924581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1184312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1184312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729573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729573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1784188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1437839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51668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31233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12831273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12831273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12831273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68"/>
        <w:gridCol w:w="670"/>
        <w:gridCol w:w="729"/>
        <w:gridCol w:w="7051"/>
        <w:gridCol w:w="227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16780416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400723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50661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13762464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10177845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10 150 590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10 053 366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513905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2718920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722147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52803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442900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1158515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932608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369097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138204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2013 года № 17-108/V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13-76/V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2013 год,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20"/>
        <w:gridCol w:w="764"/>
        <w:gridCol w:w="764"/>
        <w:gridCol w:w="90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