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ea77" w14:textId="4f9e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Сайрамского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26 апреля 2013 года № 17-109/V. Зарегистрировано Департаментом юстиции Южно-Казахстанской области 22 мая 2013 года № 2287. Утратило силу решением Сайрамского районного маслихата Южно-Казахстанской области от 23 декабря 2014 года № 40-266/V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Сайрамского районного маслихата Южно-Казахстанской области от 23.12.2014 № 40-266/V.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Сайрамского района социальную помощь на приобретение топлива в размере 1 месячного расчетного показателя,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М. Сиддиков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Орашов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