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a732" w14:textId="771a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15 июля 2013 года № 20-125/V. Зарегистрировано Департаментом юстиции Южно-Казахстанской области 23 июля 2013 года № 2330.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за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20 294 856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3 516 505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262 712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16 504 122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20 588 246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Зиятаев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К. Орашов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июля 2013 года № 20-125/V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6"/>
        <w:gridCol w:w="541"/>
        <w:gridCol w:w="8026"/>
        <w:gridCol w:w="230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20294856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3516505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16504122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16504122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28"/>
        <w:gridCol w:w="746"/>
        <w:gridCol w:w="785"/>
        <w:gridCol w:w="7055"/>
        <w:gridCol w:w="233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20588246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457791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322518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73117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15 828 916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1 970 577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1 970 577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263 888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10249956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10 221 346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10 128 219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3524529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2906088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2906088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586962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531796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6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308780</w:t>
            </w:r>
          </w:p>
        </w:tc>
      </w:tr>
      <w:tr>
        <w:trPr>
          <w:trHeight w:val="7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</w:p>
        </w:tc>
      </w:tr>
      <w:tr>
        <w:trPr>
          <w:trHeight w:val="4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2373767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1729500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222684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412451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31516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4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335453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262953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