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7b6c" w14:textId="8d57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21 декабря 2012 года № 13-76/V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31 октября 2013 года № 23-147/V. Зарегистрировано Департаментом юстиции  Южно-Казахстанской области 5 ноября 2013 года № 2394. Утратило силу в связи с истечением срока применения - (письмо Сайрамского районного маслихата Южно-Казахстанской области от 22 января 2014 года № 22)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в связи с истечением срока применения - (письмо Сайрамского районного маслихата Южно-Казахстанской области от 22.01.2014 № 22).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25 октября 2013 года за № 19/166-V «О внесении изменений и дополнения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2388,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21 декабря 2012 года № 13-76/V «О районном бюджете на 2013-2015 годы» (зарегистрированного в Реестре государственной регистрации нормативных правовых актов за № 2178, опубликованного 29 декабря 2012 года в газете «Пульс Сайрама»)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Сайрамского района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21 150 154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3 519 621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10 469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363 061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17 257 003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21 443 544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7 991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2 395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- 301 381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301 381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292 095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И. Курбанов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 Сагындыков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октября 2013 года № 23-143/V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13-76/V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Сайрамского района на 2013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550"/>
        <w:gridCol w:w="548"/>
        <w:gridCol w:w="7888"/>
        <w:gridCol w:w="242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21150154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3519621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1025134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1025134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725162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725162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1541517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1232715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246427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187375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7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35698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9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363061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363061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363061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17257003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17257003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17257003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70"/>
        <w:gridCol w:w="789"/>
        <w:gridCol w:w="808"/>
        <w:gridCol w:w="6792"/>
        <w:gridCol w:w="24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21443544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440549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397692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298324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280241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40978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36583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50154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49983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16 644 068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1 971 053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1 971 053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264 364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1 706 689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10346346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10 324 418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10 227 837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81344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4245325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605210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124586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403015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3640115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3640115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579221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523899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523899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42290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308780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55322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55322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2487051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241382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109066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78867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2020134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2020134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75144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219925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1725065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225535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68102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21332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157433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407533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133873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31387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26399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266664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204367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271353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258512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244685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25801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-301381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301381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