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95f8" w14:textId="61d9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21 декабря 2012 года № 13-76/V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21 ноября 2013 года № 24-152/V. Зарегистрировано Департаментом юстиции Южно-Казахстанской области 22 ноября 2013 года № 2414. Утратило силу в связи с истечением срока применения - (письмо Сайрамского районного маслихата Южно-Казахстанской области от 22 января 2014 года № 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Сайрамского районного маслихата Южно-Казахстанской области от 22.01.2014 № 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ноября 2013 года за № 20/170-V «О внесении изменений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2411,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21 декабря 2012 года № 13-76/V «О районном бюджете на 2013-2015 годы» (зарегистрированного в Реестре государственной регистрации нормативных правовых актов за № 2178, опубликованного 29 декабря 2012 года в газете «Пульс Сайрама»)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Сайрамского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21 151 047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3 519 621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10 469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363 061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17 257 896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21 444 437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7 991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10 386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2 395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- 301 381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301 381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10 386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292 095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И. Курбанов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Сагындыков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ноября 2013 года № 24-152/V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13-76/V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Сайрамского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50"/>
        <w:gridCol w:w="744"/>
        <w:gridCol w:w="7829"/>
        <w:gridCol w:w="229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21151047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3519621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1025134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1025134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725162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725162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1541517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1232715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35698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363061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363061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363061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17257896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17257896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17257896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50"/>
        <w:gridCol w:w="730"/>
        <w:gridCol w:w="926"/>
        <w:gridCol w:w="6890"/>
        <w:gridCol w:w="233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21444437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440549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397692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298324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280241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36583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50154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16 644 961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1 971 053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1 971 053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264 364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1 706 689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10346346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10 324 418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10 227 837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96581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81344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4246218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605210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403015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3641008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3641008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579221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523899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523899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42290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71449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308780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55322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55322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2487051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241382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109066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78867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18815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52961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2020134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2020134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75144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219925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225535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68102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21332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157433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100679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407533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108503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133873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75647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31387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266664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173304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15716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204367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271353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258512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13827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244685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25801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-301381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301381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292095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292095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