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b2bb" w14:textId="0c6b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2012 года № 13-76/V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13 декабря 2013 года № 25-154/V. Зарегистрировано Департаментом юстиции  Южно-Казахстанской области 13 декабря 2013 года № 2434.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22.01.2014 № 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за № 21/187-V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2421,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2012 года № 13-76/V «О районном бюджете на 2013-2015 годы» (зарегистрированного в Реестре государственной регистрации нормативных правовых актов за № 2178, опубликованного 29 декабря 2012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21 091 295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3 489 527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352 361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17 239 244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21 384 685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7 991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- 301 381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292 095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И. Курбанов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Б. Зиятаев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2013 года № 25-154/V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51"/>
        <w:gridCol w:w="668"/>
        <w:gridCol w:w="8014"/>
        <w:gridCol w:w="218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21091295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3489527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1025134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1025134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1513173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1215145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352361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17239244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17239244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17239244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0"/>
        <w:gridCol w:w="789"/>
        <w:gridCol w:w="828"/>
        <w:gridCol w:w="7009"/>
        <w:gridCol w:w="22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21384685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298324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16 626 114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10331346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10 309 418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10 212 837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604863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3637508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2012111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407533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-301381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