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dc1e" w14:textId="36cd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21 декабря 2012 года № 13-86-V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28 января 2013 года № 14-106-V. Зарегистрировано Департаментом юстиции  Южно-Казахстанской области 12 февраля 2013 года № 2224. Утратило силу в связи с истечением срока применения - (письмо Сарыагашского районного маслихата Южно-Казахстанской области от 24 января 2014 года №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Сарыагашского районного маслихата Южно-Казахстанской области от 24.01.2014 № 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января 2013 года № 11/90-V «О внесении изменений и дополнении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2210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21 декабря 2012 года № 13-86-V «О районном бюджете на 2013-2015 годы» (зарегистрировано в Реестре государственной регистрации нормативных правовых актов за № 2197, опубликовано 18 января 2013 года в газете «Сарыағаш» № 7-10 (11171))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Сарыагашского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20 565 790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2 168 970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13 239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18 361 029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20 635 846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19 371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23 369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финансовыми активами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-89 427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89 427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23 369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- 70 056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Р.Султанов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              Б. Садыков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28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14-106-V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13-86-V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529"/>
        <w:gridCol w:w="8015"/>
        <w:gridCol w:w="2398"/>
      </w:tblGrid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20565790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2168970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535671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535671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1047154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18361029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18361029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18361029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621"/>
        <w:gridCol w:w="682"/>
        <w:gridCol w:w="662"/>
        <w:gridCol w:w="7049"/>
        <w:gridCol w:w="240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20635846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446648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411239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21313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64929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62795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324997</w:t>
            </w:r>
          </w:p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306296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29909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29909</w:t>
            </w:r>
          </w:p>
        </w:tc>
      </w:tr>
      <w:tr>
        <w:trPr>
          <w:trHeight w:val="11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91356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91356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</w:t>
            </w:r>
          </w:p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14396979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2222164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61915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653086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1507163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1507163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9598087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28445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28445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9569642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9429815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139827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2576728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217752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132599</w:t>
            </w:r>
          </w:p>
        </w:tc>
      </w:tr>
      <w:tr>
        <w:trPr>
          <w:trHeight w:val="10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49777</w:t>
            </w:r>
          </w:p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за счет трансфертов из республиканского бюджета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2358976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2358976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1233357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1186595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1186595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217763</w:t>
            </w:r>
          </w:p>
        </w:tc>
      </w:tr>
      <w:tr>
        <w:trPr>
          <w:trHeight w:val="10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21089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28416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70577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24664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45623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46762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46762</w:t>
            </w:r>
          </w:p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966854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463994</w:t>
            </w:r>
          </w:p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149736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158823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158823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155435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155435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245736</w:t>
            </w:r>
          </w:p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227378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167378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257124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247124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153565</w:t>
            </w:r>
          </w:p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484922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152495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152495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155162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146162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140197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144316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110932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110232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32949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1753078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1753078</w:t>
            </w:r>
          </w:p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1749337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1749337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263177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72843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177213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177213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177213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79118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79118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61727</w:t>
            </w:r>
          </w:p>
        </w:tc>
      </w:tr>
      <w:tr>
        <w:trPr>
          <w:trHeight w:val="7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53075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559074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559074</w:t>
            </w:r>
          </w:p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559074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559074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324372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315205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30255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30255</w:t>
            </w:r>
          </w:p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208411</w:t>
            </w:r>
          </w:p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33374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175037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21042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21042</w:t>
            </w:r>
          </w:p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55497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55497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7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финансовыми активами государства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-89427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89427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5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28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14-106-V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13-86-V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64"/>
        <w:gridCol w:w="564"/>
        <w:gridCol w:w="8009"/>
        <w:gridCol w:w="2299"/>
      </w:tblGrid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20100145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2261593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573161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573161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465245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465245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1022581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772306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43028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201923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166671</w:t>
            </w:r>
          </w:p>
        </w:tc>
      </w:tr>
      <w:tr>
        <w:trPr>
          <w:trHeight w:val="1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118641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7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17805764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17805764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17805764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04"/>
        <w:gridCol w:w="665"/>
        <w:gridCol w:w="644"/>
        <w:gridCol w:w="7268"/>
        <w:gridCol w:w="2256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20100145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365231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333402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66059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66059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253110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14902170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555495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555495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555495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9463963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9438963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9340761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4882712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158666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4724046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4724046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1045455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997850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997850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42544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33141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18680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796131</w:t>
            </w:r>
          </w:p>
        </w:tc>
      </w:tr>
      <w:tr>
        <w:trPr>
          <w:trHeight w:val="11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30890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47605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47605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1738770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1575114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1575114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1575114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163656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47234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71090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396618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124696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110314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110314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104517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132346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29262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1052768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1052768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1052768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1052768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47574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35932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41699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41699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403036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64964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56314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-3998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финансовыми активами государства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-3998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28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14-106-V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13-86-V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529"/>
        <w:gridCol w:w="8232"/>
        <w:gridCol w:w="2181"/>
      </w:tblGrid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23386784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613280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613280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497640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497640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1068796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803154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20961589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20961589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20961589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619"/>
        <w:gridCol w:w="700"/>
        <w:gridCol w:w="740"/>
        <w:gridCol w:w="7187"/>
        <w:gridCol w:w="217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23386784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375490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340955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67637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67637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257742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257742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</w:t>
            </w:r>
          </w:p>
        </w:tc>
      </w:tr>
      <w:tr>
        <w:trPr>
          <w:trHeight w:val="10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16612022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567079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567079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567079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9697379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9671379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9571837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99542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6347564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169125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156256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6178439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6178439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1111018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1062220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1062220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48407</w:t>
            </w:r>
          </w:p>
        </w:tc>
      </w:tr>
      <w:tr>
        <w:trPr>
          <w:trHeight w:val="11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19987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851860</w:t>
            </w:r>
          </w:p>
        </w:tc>
      </w:tr>
      <w:tr>
        <w:trPr>
          <w:trHeight w:val="11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33051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48798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48798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40126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3184616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3017654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3017654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3017654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166962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156962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35332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71090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409636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125942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125942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125942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112826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112826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106635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140953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113503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112703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29915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1079010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1079010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1079010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1079010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24227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24227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15645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15645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431248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431248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431248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66918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58085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-3998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финансовыми активами государства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-3998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28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14-106-V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13-86-V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города, поселка, аула (села),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12"/>
        <w:gridCol w:w="752"/>
        <w:gridCol w:w="772"/>
        <w:gridCol w:w="6826"/>
        <w:gridCol w:w="242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24149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24149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53316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53316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Коктерекского поселкового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209972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25378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63309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63309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308163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136088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