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8b83" w14:textId="8518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21 декабря 2012 года № 13-86-V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29 мая 2013 года № 16-130-V. Зарегистрировано Департаментом юстиции  Южно-Казахстанской области 7 июня 2013 года № 2305. Утратило силу в связи с истечением срока применения - (письмо Сарыагашского районного маслихата Южно-Казахстанской области от 24 января 2014 года №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Сарыагашского районного маслихата Южно-Казахстанской области от 24.01.2014 № 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мая 2013 года № 13/115-V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2291,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21 декабря 2012 года № 13-86-V «О районном бюджете на 2013-2015 годы» (зарегистрировано в Реестре государственной регистрации нормативных правовых актов за № 2197, опубликовано 18 января 2013 года в газете «Сарыағаш»)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20 608 497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2 666 515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17 902 679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20 710 826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19 371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23 369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121 700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23 369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- 102 329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Н. Мережепов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Садыков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мая 2013 года № 16-130-V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13-86-V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690"/>
        <w:gridCol w:w="570"/>
        <w:gridCol w:w="7911"/>
        <w:gridCol w:w="237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20 608 497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2 666 515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1 526 891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1 316 605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175 246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121 164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79 784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17 902 679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17 902 679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17 902 679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682"/>
        <w:gridCol w:w="808"/>
        <w:gridCol w:w="850"/>
        <w:gridCol w:w="6580"/>
        <w:gridCol w:w="235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20 710 826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487 136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451 646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22 320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99 315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74 032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25 283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330 011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311 071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29 990</w:t>
            </w:r>
          </w:p>
        </w:tc>
      </w:tr>
      <w:tr>
        <w:trPr>
          <w:trHeight w:val="9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172 453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163 380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163 380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14 318 498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2 194 674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687 511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46 845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640 666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1 507 163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1 507 163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9 522 149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28 445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9 493 704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9 386 399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2 601 675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335 922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11 943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49 777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22 614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2 265 753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2 265 753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1 009 593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964 261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964 261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30 715</w:t>
            </w:r>
          </w:p>
        </w:tc>
      </w:tr>
      <w:tr>
        <w:trPr>
          <w:trHeight w:val="9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21 089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29 566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76 928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744 000</w:t>
            </w:r>
          </w:p>
        </w:tc>
      </w:tr>
      <w:tr>
        <w:trPr>
          <w:trHeight w:val="9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45 332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45 332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37 772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1 132 986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182 435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175 435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175 435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599 893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569 842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334 868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162 999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30 051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13 781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350 658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340 658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44 189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247 289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620 375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167 020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157 726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149 461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4 134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145 122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110 638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109 938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34 484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17 884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155 738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112 812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106 375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32 677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10 249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7 439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1 508 635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1 508 635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1 503 626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1 503 626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295 817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21 714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35376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35376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47 983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23 392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11 384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177 213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177 213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177 213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61 932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8 202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688 415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688 415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688 415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688 415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336 635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327 187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275 890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45 356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175 037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55 497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21 042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21 042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32 273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19 371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-121 700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мая 2013 года № 16-130-V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13-86-V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699"/>
        <w:gridCol w:w="450"/>
        <w:gridCol w:w="7975"/>
        <w:gridCol w:w="242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21 085 966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2 816 222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573 161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573 161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465 245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465 245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1 577 210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1 326 935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201 923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118 641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10 906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8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18 233 376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18 233 376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18 233 376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73"/>
        <w:gridCol w:w="797"/>
        <w:gridCol w:w="838"/>
        <w:gridCol w:w="6551"/>
        <w:gridCol w:w="242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21 085 966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376 231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341 402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14 233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14 233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74 059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66 059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253 110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29 829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29 829</w:t>
            </w:r>
          </w:p>
        </w:tc>
      </w:tr>
      <w:tr>
        <w:trPr>
          <w:trHeight w:val="12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29 829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92 418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83 576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83 576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5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15 356 436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644 495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644 495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644 495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9 589 985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9 564 985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9 466 783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98 202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5 121 956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158 666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146 033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4 963 290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4 963 290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1 045 455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997 850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997 850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42 544</w:t>
            </w:r>
          </w:p>
        </w:tc>
      </w:tr>
      <w:tr>
        <w:trPr>
          <w:trHeight w:val="12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33 141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56 530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796 131</w:t>
            </w:r>
          </w:p>
        </w:tc>
      </w:tr>
      <w:tr>
        <w:trPr>
          <w:trHeight w:val="12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47 605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47 605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8 105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1 872 025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1 648 369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1 648 369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1 632 869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1 632 869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163 656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153 656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47 234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71 090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396 618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110 314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110 314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104 517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132 346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110 996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29 262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15 377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8 699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1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66 846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47 574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35 932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19 272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41 699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41 699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15 454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15 454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26 245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503 036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503 036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503 036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503 036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64 964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56 314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мая 2013 года № 16-130-V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13-86-V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96"/>
        <w:gridCol w:w="716"/>
        <w:gridCol w:w="7809"/>
        <w:gridCol w:w="232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23 979 241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2 927 400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613 280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613 280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497 640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497 640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1 606 253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1 340 611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43 887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216 059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5 696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173 915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122 522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38 479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36 312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36 312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18 078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21 016 589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21 016 589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732"/>
        <w:gridCol w:w="693"/>
        <w:gridCol w:w="753"/>
        <w:gridCol w:w="7020"/>
        <w:gridCol w:w="229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23 979 241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419 547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381 512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16 776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82 637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67 637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282 099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257 742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30 535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30 535</w:t>
            </w:r>
          </w:p>
        </w:tc>
      </w:tr>
      <w:tr>
        <w:trPr>
          <w:trHeight w:val="14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147 422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138 357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138 357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138 357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16 864 402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744 495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744 495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744 495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9 847 379</w:t>
            </w:r>
          </w:p>
        </w:tc>
      </w:tr>
      <w:tr>
        <w:trPr>
          <w:trHeight w:val="6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9 821 379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9 721 837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6 272 528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169 125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</w:t>
            </w:r>
          </w:p>
        </w:tc>
      </w:tr>
      <w:tr>
        <w:trPr>
          <w:trHeight w:val="11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156 256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6 103 403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6 103 403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1 111 018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1 062 220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1 062 220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48 407</w:t>
            </w:r>
          </w:p>
        </w:tc>
      </w:tr>
      <w:tr>
        <w:trPr>
          <w:trHeight w:val="14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12 460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19 987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851 860</w:t>
            </w:r>
          </w:p>
        </w:tc>
      </w:tr>
      <w:tr>
        <w:trPr>
          <w:trHeight w:val="14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33 051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48 798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48 798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40 126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3 266 462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3 038 900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3 038 900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2 988 900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167 562</w:t>
            </w:r>
          </w:p>
        </w:tc>
      </w:tr>
      <w:tr>
        <w:trPr>
          <w:trHeight w:val="6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157 562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71 090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409 636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125 942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125 942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125 942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112 826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112 826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106 635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140 953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113 503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112 703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29 915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15 742</w:t>
            </w:r>
          </w:p>
        </w:tc>
      </w:tr>
      <w:tr>
        <w:trPr>
          <w:trHeight w:val="11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49 236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11 863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37 373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10 785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19 924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19 924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15 645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15 645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28 582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8 582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442 891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442 891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442 891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442 891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66 918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58 085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</w:p>
        </w:tc>
      </w:tr>
      <w:tr>
        <w:trPr>
          <w:trHeight w:val="11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11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мая 2013 года № 16-130-V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13-86-V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города, поселка, аула (села),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661"/>
        <w:gridCol w:w="783"/>
        <w:gridCol w:w="824"/>
        <w:gridCol w:w="6583"/>
        <w:gridCol w:w="244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60 189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83 229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45 641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Коктерекского поселкового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17 704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69 185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67 377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81 027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64 549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64 549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371 869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122 785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223 025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223 025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223 025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