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10eb" w14:textId="c0b1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2012 года № 13-86-V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 ноября 2013 года № 22-175-V. Зарегистрировано Департаментом юстиции  Южно-Казахстанской области 5 ноября 2013 года № 2392. Утратило силу в связи с истечением срока применения - (письмо Сарыагашского районного маслихата Южно-Казахстанской области от 24 января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Сарыагашского районного маслихата Южно-Казахстанской области от 24.01.2014 № 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октября 2013 года № 19/166-V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2388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2012 года № 13-86-V «О районном бюджете на 2013-2015 годы» (зарегистрировано в Реестре государственной регистрации нормативных правовых актов за № 2197, опубликовано 18 января 2013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20 968 624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2 690 674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18 198 438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21 070 953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20 870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123 199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- 102 329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Калменов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22-175-V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71"/>
        <w:gridCol w:w="730"/>
        <w:gridCol w:w="7587"/>
        <w:gridCol w:w="230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20 968 624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2 690 674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1 571 927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1 345 837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18 198 438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18 198 438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18 198 438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49"/>
        <w:gridCol w:w="770"/>
        <w:gridCol w:w="790"/>
        <w:gridCol w:w="6831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21 070 953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519 050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482 459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193 431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185 163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185 163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184 993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14 624 590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2 351 694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667 661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50 351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617 310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9 602 259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9 573 777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9 466 337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2 670 637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334 990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2 335 647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2 335 647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3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1 156 157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521 251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493 825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165 963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344 076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327 195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236 024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623 746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156 163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112 244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108 910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1 503 096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1 492 581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1 492 581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767 228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205 292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22-175-V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00"/>
        <w:gridCol w:w="759"/>
        <w:gridCol w:w="7472"/>
        <w:gridCol w:w="23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20 925 966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2 816 222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1 577 210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1 326 935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201 923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49"/>
        <w:gridCol w:w="770"/>
        <w:gridCol w:w="790"/>
        <w:gridCol w:w="6772"/>
        <w:gridCol w:w="23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20 925 966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376 231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341 402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74 059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15 196 436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9 589 985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9 564 985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9 466 783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4 961 956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158 666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4 803 290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4 803 290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1 045 455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42 544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796 131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1 882 517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1 632 869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396 618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104 517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506 858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22-175-V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88"/>
        <w:gridCol w:w="747"/>
        <w:gridCol w:w="7480"/>
        <w:gridCol w:w="236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2 927 400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1 606 253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1 340 611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216 059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173 915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52"/>
        <w:gridCol w:w="773"/>
        <w:gridCol w:w="933"/>
        <w:gridCol w:w="6641"/>
        <w:gridCol w:w="231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419 547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381 512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16 776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282 099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16 864 402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9 847 379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9 821 379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9 721 837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6 272 528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1 111 018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48 407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851 860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40 126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3 276 954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2 988 900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475 716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192 022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140 953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446 984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2013 года № 22-175-V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города,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10"/>
        <w:gridCol w:w="692"/>
        <w:gridCol w:w="732"/>
        <w:gridCol w:w="7277"/>
        <w:gridCol w:w="21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343 652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