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5c5c" w14:textId="33c5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2013-2014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31 декабря 2013 года № 612. Зарегистрировано Департаментом юстиции Южно-Казахстанской области 30 января 2014 года № 2517. Сноска. Утратило силу в связи с истечением срока применения - (письмо акимата Сарыагашского района Южно-Казахстанской области от 5 августа 2014 года № 3278)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Сарыагашского района Южно-Казахстанской области от 05.08.2014 № 3278).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Сарыагашскому району на 2013-2014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Асканбекова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октября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А.Макулбаев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Сарыагашского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612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видам субсидируемых приоритетных сельскохозяйственных культур по Сарыагашскому району на 2013-2014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2775"/>
        <w:gridCol w:w="2343"/>
        <w:gridCol w:w="2441"/>
        <w:gridCol w:w="4565"/>
      </w:tblGrid>
      <w:tr>
        <w:trPr>
          <w:trHeight w:val="285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</w:t>
            </w:r>
          </w:p>
        </w:tc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25.10.2013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05.12.2013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пшеница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15.02.2014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25.03.2014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земли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05.03.2014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25.05.2014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25.03.2014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05.03.2014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01.04.2014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земли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05.03.2014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01.04.2014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орошаемые земли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