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d52b9" w14:textId="bcd52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Южно-Казахстанской области от 15 марта 2013 года № 71. Зарегистрировано Департаментом юстиции Южно-Казахстанской области 9 апреля 2013 года № 2258. Утратило силу в связи с истечением срока применения - (письмо аппарата акима Сузакского района Южно-Казахстанской области от 28 января 2014 года № 223)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акима Сузакского района Южно-Казахстанской области от 28.01.2014 № 223).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№ 836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организаций на 2013 год, в которых будут проводиться общественные работы, виды, объемы общественных работ и источники их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размер оплаты труда граждан, занятых на общественных работах в размере минимальной заработной платы, установленного законом о республиканском бюджете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C.Еденбаева.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А.Аймұрзаев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Созакского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«15» марта 2013 года № 71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на 2013 год, в которых будут проводиться общественные работы, виды, объемы общественных работ и источники их финансирования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4375"/>
        <w:gridCol w:w="1834"/>
        <w:gridCol w:w="5138"/>
        <w:gridCol w:w="1835"/>
      </w:tblGrid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на общественные работы на год (человек)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объемы общественных работ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аула Шолаккорган»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округа- 100000 квадратных метров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внутренних дел Сузакского района Департамента внутренних дел Южно- Казахстанской области»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участковым полицейским в поддержании общественного порядка по проекту «Сакшы» в населенных пунктах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«Созақ сәулет»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озеленения, благоустройство экологической зоны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учреждение «Отдел по делам обороны Сузакского района Южно-Казахстанской области» Министерства обороны Республики Казахстан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документов-5000 дел, внесение данных в компьютерную базу-12500 дел, подшивка документов-5000 дел, помощь в обработке архивных документов-500 дел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Сузакского аула»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округа-100000 квадратных метров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аула Жартытобе»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округа-50000 квадратных метров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Кумкентского аула»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округа-50000 квадратных метров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4269"/>
        <w:gridCol w:w="1834"/>
        <w:gridCol w:w="5138"/>
        <w:gridCol w:w="1835"/>
      </w:tblGrid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Таукент»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округа-30000 квадратных метров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Сызганского аула»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округа-50000 квадратных метров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Каракурского аула»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округа-50000 квадратных метров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аула Каратау»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округа-35000 квадратных метров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аула Жуантобе»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округа-50000 квадратных метров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аула Тасты»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округа-50000 квадратных метров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Шуского аула»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округа-30000 квадратных метров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Кыземшек»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округа-50000 квадратных метров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конкретные условия труда общественных работ предусматриваются в трудовом договоре, заключаемым между работодателем и гражданином, участвующем в общественных работах.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