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a6bf" w14:textId="973a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Созакского районного маслихата от 27 июня 2012 года № 37 "Об утверждении размера и порядка оказания жилищной помощи малообеспеченным семьям (гражданам) по Созакскому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27 марта 2013 года № 85. Зарегистрировано Департаментом юстиции Южно-Казахстанской области 11 апреля 2013 года № 2260. Утратило силу решением Созакского районного маслихата Южно-Казахстанской области от 30 июня 2017 года № 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Южно-Казахстанской области от 30.06.2017 № 90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постановлением Правительства Республики Казахстан от 30 декабря 2009 года № 2314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компенсации повышения тарифов абонентской платы за оказание услуг телекоммуникаций социально защищаемым гражданам, утвержденных постановлением Правительства Республики Казахстан от 14 апреля 2009 года № 512,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27 июня 2012 года № 37 "Об утверждении размера и порядка оказания жилищной помощи малообеспеченным семьям (гражданам) по Созакскому району" (зарегистрировано в Реестре государственной регистрации нормативных правовых актов № 14-12-143, опубликовано в газете "Созақ үні" 25 июля 2012 года № 114-115)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размере и порядке оказания жилищной помощи малообеспеченным семьям (гражданам) по Созакскому району,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Жилищная помощь оказывается по предъявленным поставщиками счетам на оплату коммунальных услуг на содержание жилого дома(жилого здания), согласно смете, определяющей размер ежемесячных и целевых взносов, на содержание жилого дома (жилого) здания,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"9) квитанцию -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"17. Доля предельно-допустимых расходов семьи (гражданина) в месяц на содержание жилого дома (жилого здания), потребления коммунальных услуг,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устанавливается к совокупному доходу семьи (гражданина) в размере 10 процентов.".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очередной XV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Созакского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Cозакского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