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d530" w14:textId="eb5d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21 декабря 2012 года № 61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29 мая 2013 года № 98. Зарегистрировано Департаментом юстиции Южно-Казахстанской области 12 июня 2013 года № 2310. Утратило силу в связи с истечением срока применения - (письмо Созакского районного маслихата Южно-Казахстанской области от 11 февраля 2014 года № 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Созакского районного маслихата Южно-Казахстанской области от 11.02.2014 № 50).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мая 2013 года за № 13/115-V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2291,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21 декабря 2012 года № 61 «О районном бюджете на 2013-2015 годы» (зарегистрировано в Реестре государственной регистрации нормативных правовых актов за № 2196, опубликовано 8 января 2013 года в газете «Созақ үні»)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Созакского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- 6 693 512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- 3 912 443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- 271 035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- 5 400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2 504 634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6 831 635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6 293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- 4 093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-144 416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144 416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- 10 386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- 2 592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- 136 622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Созакского районного маслихата             И. Омар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Исполнитель обязанности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Созакского районного маслихата             М. Сапаров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 2012 года № 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Созакского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29 мая 2013 года № 98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463"/>
        <w:gridCol w:w="484"/>
        <w:gridCol w:w="8181"/>
        <w:gridCol w:w="2307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 Наименование</w:t>
            </w:r>
          </w:p>
        </w:tc>
        <w:tc>
          <w:tcPr>
            <w:tcW w:w="2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6693512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3912443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1300114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1300114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1488240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1416032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65631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30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8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</w:t>
            </w:r>
          </w:p>
        </w:tc>
      </w:tr>
      <w:tr>
        <w:trPr>
          <w:trHeight w:val="255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271035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270142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270142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2504634</w:t>
            </w:r>
          </w:p>
        </w:tc>
      </w:tr>
      <w:tr>
        <w:trPr>
          <w:trHeight w:val="27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2504634</w:t>
            </w:r>
          </w:p>
        </w:tc>
      </w:tr>
      <w:tr>
        <w:trPr>
          <w:trHeight w:val="24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2504634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31"/>
        <w:gridCol w:w="651"/>
        <w:gridCol w:w="652"/>
        <w:gridCol w:w="7380"/>
        <w:gridCol w:w="2355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6831635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326756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303872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95112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80182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187848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178345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</w:t>
            </w:r>
          </w:p>
        </w:tc>
      </w:tr>
      <w:tr>
        <w:trPr>
          <w:trHeight w:val="10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65571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53255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49755</w:t>
            </w:r>
          </w:p>
        </w:tc>
      </w:tr>
      <w:tr>
        <w:trPr>
          <w:trHeight w:val="7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4463001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435211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435211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315511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3466565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3466565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3379243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561225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176295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38935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109875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384930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212765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178915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</w:p>
        </w:tc>
      </w:tr>
      <w:tr>
        <w:trPr>
          <w:trHeight w:val="10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62944</w:t>
            </w:r>
          </w:p>
        </w:tc>
      </w:tr>
      <w:tr>
        <w:trPr>
          <w:trHeight w:val="10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787742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225490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146997</w:t>
            </w:r>
          </w:p>
        </w:tc>
      </w:tr>
      <w:tr>
        <w:trPr>
          <w:trHeight w:val="5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78493</w:t>
            </w:r>
          </w:p>
        </w:tc>
      </w:tr>
      <w:tr>
        <w:trPr>
          <w:trHeight w:val="6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441005</w:t>
            </w:r>
          </w:p>
        </w:tc>
      </w:tr>
      <w:tr>
        <w:trPr>
          <w:trHeight w:val="6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282084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254084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158921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97247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87882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33844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46365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440455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70667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70667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83663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28735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15235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</w:p>
        </w:tc>
      </w:tr>
      <w:tr>
        <w:trPr>
          <w:trHeight w:val="7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6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5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247095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123201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74791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45479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112874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112874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112874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48354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27978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88986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88986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88986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132045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132045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</w:p>
        </w:tc>
      </w:tr>
      <w:tr>
        <w:trPr>
          <w:trHeight w:val="4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105996</w:t>
            </w:r>
          </w:p>
        </w:tc>
      </w:tr>
      <w:tr>
        <w:trPr>
          <w:trHeight w:val="7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43257</w:t>
            </w:r>
          </w:p>
        </w:tc>
      </w:tr>
      <w:tr>
        <w:trPr>
          <w:trHeight w:val="5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43646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7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48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-144 416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144 416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5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136622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136622</w:t>
            </w:r>
          </w:p>
        </w:tc>
      </w:tr>
      <w:tr>
        <w:trPr>
          <w:trHeight w:val="28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136622</w:t>
            </w:r>
          </w:p>
        </w:tc>
      </w:tr>
      <w:tr>
        <w:trPr>
          <w:trHeight w:val="30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