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7b9f" w14:textId="9e77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21 декабря 2012 года № 61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17 июля 2013 года № 116. Зарегистрировано Департаментом юстиции Южно-Казахстанской области 25 июля 2013 года № 2341. Утратило силу в связи с истечением срока применения - (письмо Созакского районного маслихата Южно-Казахстанской области от 11 февраля 2014 года № 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Созакского районного маслихата Южно-Казахстанской области от 11.02.2014 № 50).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4 июля 2013 года за № 15/141-V «О внесении изменений и дополнения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2323,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21 декабря 2012 года № 61 «О районном бюджете на 2013-2015 годы» (зарегистрировано в Реестре государственной регистрации нормативных правовых актов за № 2196, опубликовано 8 января 2013 года в газете «Созақ үні»)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Созакского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- 6 730 383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- 3 912 443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- 271 035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2 541 505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6 868 506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6 293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- 4 093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144 416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- 10 386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- 2 592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- 136 622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ХIХ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Созакского районного маслихата             C. Жанузаков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Созакского районного маслихата   М. Исаев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 2012 года № 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17 июля 2013 года № 116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32"/>
        <w:gridCol w:w="472"/>
        <w:gridCol w:w="8221"/>
        <w:gridCol w:w="2305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6730383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3912443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1300114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1300114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1093123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1093123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270142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270142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2541505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2541505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2"/>
        <w:gridCol w:w="831"/>
        <w:gridCol w:w="673"/>
        <w:gridCol w:w="7164"/>
        <w:gridCol w:w="236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6868506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348346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325462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20912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20612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96512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80182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208038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198535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30084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26584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4463401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440611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440611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313711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3454485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3454485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3376128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568305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190875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125775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377430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377430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</w:t>
            </w:r>
          </w:p>
        </w:tc>
      </w:tr>
      <w:tr>
        <w:trPr>
          <w:trHeight w:val="10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62944</w:t>
            </w:r>
          </w:p>
        </w:tc>
      </w:tr>
      <w:tr>
        <w:trPr>
          <w:trHeight w:val="10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816584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263353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241353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78493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456305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254084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174221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96926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87882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33844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46365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440455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227086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70667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70667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83003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74506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73763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28592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15235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255731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123201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74791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45479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88986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88986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88986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88986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132619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132619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105996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43257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43646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-144 416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136622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136622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