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6b37" w14:textId="8266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2013 году подъемного пособия и социальной поддержки для
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Толебийского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31 января 2013 года № 14/73-V. Зарегистрировано Департаментом юстиции  Южно-Казахстанской области 28 февраля 2013 года № 2243. Утратило силу в связи с истечением срока применения - (письмо Толебийского районного маслихата Южно-Казахстанской области от 08 января 2014 года № 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Толебийского районного маслихата Южно-Казахстанской области от 08.01.2014 № 02).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утвержденной постановлением Правительства Республики Казахстан от 18 февраля 2009 года № 183 и заявлением районного акима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Толебийского района, предоставить в 2013 году подъемное пособие в сумме, равной семидесятикратному месячному расчетному показателю и социальную поддержку для приобретения или строительства жилья в сумме, не превышающей одну тысячу пятисоткратный размер месячного расчетного показателя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Ж. Опышев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Шынгысбаев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