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f4f3" w14:textId="c3cf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2012 года № 12/58-V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20 августа 2013 года № 20/97-V. Зарегистрировано Департаментом юстиции  Южно-Казахстанской области 4 сентября 2013 года № 2372. Утратило силу в связи с истечением срока применения - (письмо Толебийского районного маслихата Южно-Казахстанской области от 08 января 2014 года № 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Толебийского районного маслихата Южно-Казахстанской области от 08.01.2014 № 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августа 2013 года № 16/144-V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2353,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2012 года № 12/58-V «О районном бюджете на 2013-2015 годы» (зарегистрировано в Реестре государственной регистрации нормативных правовых актов за № 2204, опубликовано 19 января 2013 года в газете «Аймак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12 682 435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1 077 402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11 518 536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12 691 209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7 770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16 544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10 077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 Амиралиев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Г. Елибаев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августа 2013 года № 20/97-V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90"/>
        <w:gridCol w:w="7913"/>
        <w:gridCol w:w="2308"/>
      </w:tblGrid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12682435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1077402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374580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319010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341063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6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11518536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13"/>
        <w:gridCol w:w="671"/>
        <w:gridCol w:w="849"/>
        <w:gridCol w:w="7142"/>
        <w:gridCol w:w="22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12691209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428761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74196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292197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5769339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627392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262347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142882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4026217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4018598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3935565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1115730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999713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999713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197541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98638</w:t>
            </w:r>
          </w:p>
        </w:tc>
      </w:tr>
      <w:tr>
        <w:trPr>
          <w:trHeight w:val="10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10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4072428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473498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453958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427958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3545536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3545536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3134187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390140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77714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1285015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1285015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1285015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1285015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123528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94509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94509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94509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94509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113939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111525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10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-16544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августа 2013 года № 20/97-V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990"/>
        <w:gridCol w:w="7809"/>
        <w:gridCol w:w="2456"/>
      </w:tblGrid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10047891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1082856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393505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33931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8895007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07"/>
        <w:gridCol w:w="925"/>
        <w:gridCol w:w="926"/>
        <w:gridCol w:w="6227"/>
        <w:gridCol w:w="245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10047891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5394107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4154390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4143367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4069409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859557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849575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849575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1883526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1834922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1591422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1536422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августа 2013 года № 20/97-V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программ бюджета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52"/>
        <w:gridCol w:w="693"/>
        <w:gridCol w:w="693"/>
        <w:gridCol w:w="7379"/>
        <w:gridCol w:w="22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818058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августа 2013 года № 20/97-V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751"/>
        <w:gridCol w:w="890"/>
        <w:gridCol w:w="6661"/>
        <w:gridCol w:w="220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1 489 397 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9 588 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999713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5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3 146 051 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11 864 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390 960 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3134187</w:t>
            </w:r>
          </w:p>
        </w:tc>
      </w:tr>
      <w:tr>
        <w:trPr>
          <w:trHeight w:val="5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1 285 640 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