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ef21" w14:textId="9bde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на улице Сах Абдикеримулы в селе Косагаш Алатауского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сельского округа Толебийского района Южно-Казахстанской области от 28 мая 2013 года № 05. Зарегистрировано Департаментом юстиции Южно-Казахстанской области 17 июня 2013 года № 2313. Утратило силу решением акима Алатауского сельского округа Толебийского района Южно-Казахстанской области от 19 июля 2013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Алатауского сельского округа Толебийского района Южно-Казахстанской области от 19.07.2013 № 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ветеринарно–санитарного инспектора Толебийской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04 мая 2013 года № 01-13/145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и ограничительных мероприятий на улице Сах Абдикеримулы, в связи с возникновением заболевания бешенства бродячей собаки в селе Косагаш Алатауского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Алатауского сельского округа Д.Утебаева.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Е.Айтжанов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