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f434" w14:textId="a43f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2012 года № 11/1-05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29 мая 2013 года № 14/1-05. Зарегистрировано Департаментом юстиции  Южно-Казахстанской области 6 июня 2013 года № 2303. Утратило силу в связи с истечением срока применения - (письмо Тюлькубасского районного маслихата Южно-Казахстанской области от 20 января 2014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20.01.2014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за № 13/115-V «О внесении изменений и дополнений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2291,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2012 года № 11/1-05 «О районном бюджете на 2013-2015 годы» (зарегистрировано в Реестре государственной регистрации нормативных правовых актов за № 2200, опубликовано 11 января 2013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8166376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1689604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6454873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8235510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76655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69134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Жабатаев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37"/>
        <w:gridCol w:w="759"/>
        <w:gridCol w:w="678"/>
        <w:gridCol w:w="7075"/>
        <w:gridCol w:w="237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8 166 376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1 689 604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1 212 846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1 148 249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12 228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49 254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6 356 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4 869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6 454 873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6 454 873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6 454 873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8 235 510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380 222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346 095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113 083 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74 609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38 474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216 227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204 977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11 250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10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31 857 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70 997 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4 935 742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676 792 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155 374 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155 374 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521 418 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521 418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3 444 113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3 432 517 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3 390 855 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814 837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273 145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172 051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541 692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541 692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228 287 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16 604 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84 000 </w:t>
            </w:r>
          </w:p>
        </w:tc>
      </w:tr>
      <w:tr>
        <w:trPr>
          <w:trHeight w:val="9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1 298 379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1 203 552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1 190 552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45 242 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1 145 310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74 675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41 499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17 798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9 490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33 176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26 740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264 975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82 990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91 430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85 430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77 449 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4 282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49 804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40 254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40 751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11 195 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7 327 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2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537 754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537 754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537 754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535 754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154 117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93 338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52 408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52 408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35 426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6 586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14 851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205 467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205 467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77 332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76 582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104 135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-76 655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76 655 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758"/>
        <w:gridCol w:w="818"/>
        <w:gridCol w:w="6922"/>
        <w:gridCol w:w="2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5 675 684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1 327 069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4 324 969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4 324 969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4 324 969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5 675 684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8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4 503 601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3 494 289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733 869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652 923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652 923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205 886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8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1"/>
        <w:gridCol w:w="750"/>
        <w:gridCol w:w="750"/>
        <w:gridCol w:w="7088"/>
        <w:gridCol w:w="2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5 793 344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1 415 637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889 319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813 974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5 793 344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345 748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77 711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202 016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199 439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34 471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15 621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4 374 511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226 169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3 583 415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3 570 138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3 529 268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240 310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19 010 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30 623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275 278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232 810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224 250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255 134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64 124 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4 903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4 235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54 013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9 954 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32 778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7 644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 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25 042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3 664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5 133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26 044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аульных (сельских), поселковых округов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10"/>
        <w:gridCol w:w="671"/>
        <w:gridCol w:w="692"/>
        <w:gridCol w:w="6052"/>
        <w:gridCol w:w="1920"/>
        <w:gridCol w:w="1941"/>
        <w:gridCol w:w="172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166 970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