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0eaf" w14:textId="4bb0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21 декабря 2012 года № 11/1-05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21 августа 2013 года № 18/1-05. Зарегистрировано Департаментом юстиции  Южно-Казахстанской области 4 сентября 2013 года № 2371. Утратило силу в связи с истечением срока применения - (письмо Тюлькубасского районного маслихата Южно-Казахстанской области от 20 января 2014 года № 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Тюлькубасского районного маслихата Южно-Казахстанской области от 20.01.2014 № 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августа 2013 года № 16/144-V «О внесении изменений и дополнений в решение Южно-Казахстанского областного маслихата от 7 декабря 2012 года 9/71-V «Об областном бюджете на 2013-2015 годы», зарегистрированного в Реестре государственной регистрации нормативных правовых актов за № 2353,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21 декабря 2012 года № 11/1-05 «О районном бюджете на 2013-2015 годы» (зарегистрировано в Реестре государственной регистрации нормативных правовых актов за № 2200, опубликовано 11 января 2013 года в газете «Шамшырак»)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Тюлькубасского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8269525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1724374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17322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6520377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8338659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7521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76655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12982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69134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Е. Сартбаев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Сапаров</w:t>
      </w:r>
      <w:r>
        <w:rPr>
          <w:rFonts w:ascii="Times New Roman"/>
          <w:b w:val="false"/>
          <w:i w:val="false"/>
          <w:color w:val="000000"/>
          <w:sz w:val="28"/>
        </w:rPr>
        <w:t> 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августа 2013 года № 18/1-05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11/1-05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Тюлькубасский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51"/>
        <w:gridCol w:w="751"/>
        <w:gridCol w:w="672"/>
        <w:gridCol w:w="7236"/>
        <w:gridCol w:w="2239"/>
      </w:tblGrid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8 269 525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1 724 374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238 495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238 495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193 787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193 787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1 242 719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1 176 249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11 855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51 500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3 115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39 369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19 165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8 014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11 813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9 820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9 820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7 452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6 269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1 183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1 183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17 322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17 322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17 322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6 520 377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6 520 377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6 520 377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8 338 659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403 155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365 717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16 785 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16 185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116 327 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77 153 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39 174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232 605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216 995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15 610 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36 437 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34 437 </w:t>
            </w:r>
          </w:p>
        </w:tc>
      </w:tr>
      <w:tr>
        <w:trPr>
          <w:trHeight w:val="10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32 868 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1 569 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70 997 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9 713 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9 713 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9 713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61 284 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61 284 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58 934 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2 350 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5 003 321 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690 967 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163 374 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163 374 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527 593 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527 593 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3 455 113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11 596 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11 596 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3 443 517 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3 401 855 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41 662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857 241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314 049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12 963 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66 478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16 320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6 987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211 051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543 192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543 192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228 287 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201 712 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201 712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17 392 </w:t>
            </w:r>
          </w:p>
        </w:tc>
      </w:tr>
      <w:tr>
        <w:trPr>
          <w:trHeight w:val="9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7 072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6 889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27 121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 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37 641 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84 000 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19 701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26 575 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26 575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23 900 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1 305 383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34 011 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3 998 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3 998 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9 861 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9 861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20 152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5 152 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1 203 552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1 190 552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45 242 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1 145 310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67 820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34 644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14 576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10 943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9 125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33 176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4 036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26 740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264 975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83 990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71 490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71 490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90 430 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84 430 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74 949 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5 782 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3 699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49 080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39 530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34 920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4 610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9 550 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8 694 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41 475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11 919 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7 327 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3 906 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20 194 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11 733 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7 411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9 362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7 862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536 754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536 754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524 373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522 373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12 381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12 381 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250 896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193 111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88 868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81 814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1 550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5 504 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68 817 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68 817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35 426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8 184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19 942 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57 785 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57 785 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57 785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48 901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48 901 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48 901 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14 851 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33 200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78 399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78 399 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78 399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78 399 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115 321 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2 016 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2 016 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2 016 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113 305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105 305 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21 235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83 170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13 253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13 253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13 253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6 134 </w:t>
            </w:r>
          </w:p>
        </w:tc>
      </w:tr>
      <w:tr>
        <w:trPr>
          <w:trHeight w:val="7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7 521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-76 655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76 655 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августа 2013 года № 18/1-05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11/1-05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Тюлькубасский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54"/>
        <w:gridCol w:w="754"/>
        <w:gridCol w:w="814"/>
        <w:gridCol w:w="6946"/>
        <w:gridCol w:w="2378"/>
      </w:tblGrid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5 435 939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1 327 069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245 627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245 627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202 762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202 762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823 443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753 679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13 206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53 194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42 880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23 133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6 864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12 476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12 357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12 357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5 254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4 085 224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4 085 224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4 085 224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5 435 939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337 480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302 303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16 716 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16 555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87 253 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75 483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11 770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198 334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195 926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2 408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34 107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34 107 </w:t>
            </w:r>
          </w:p>
        </w:tc>
      </w:tr>
      <w:tr>
        <w:trPr>
          <w:trHeight w:val="10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33 465 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14 950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8 309 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8 309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6 641 </w:t>
            </w:r>
          </w:p>
        </w:tc>
      </w:tr>
      <w:tr>
        <w:trPr>
          <w:trHeight w:val="3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6 641 </w:t>
            </w:r>
          </w:p>
        </w:tc>
      </w:tr>
      <w:tr>
        <w:trPr>
          <w:trHeight w:val="6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4 126 </w:t>
            </w:r>
          </w:p>
        </w:tc>
      </w:tr>
      <w:tr>
        <w:trPr>
          <w:trHeight w:val="8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2 515 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4 263 856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222 304 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144 451 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144 451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77 853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77 853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3 547 428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12 408 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12 408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3 535 020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3 494 289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40 731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494 124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80 946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12 909 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67 876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413 178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413 178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227 728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202 629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202 629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17 766 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7 567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22 547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1 798 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30 462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89 880 </w:t>
            </w:r>
          </w:p>
        </w:tc>
      </w:tr>
      <w:tr>
        <w:trPr>
          <w:trHeight w:val="10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24 164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25 099 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25 099 </w:t>
            </w:r>
          </w:p>
        </w:tc>
      </w:tr>
      <w:tr>
        <w:trPr>
          <w:trHeight w:val="7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24 291 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</w:tr>
      <w:tr>
        <w:trPr>
          <w:trHeight w:val="3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205 886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159 000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159 000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151 000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36 886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36 886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15 206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11 485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10 195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253 954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93 044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87 044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87 044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76 248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71 248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62 708 </w:t>
            </w:r>
          </w:p>
        </w:tc>
      </w:tr>
      <w:tr>
        <w:trPr>
          <w:trHeight w:val="5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4 582 </w:t>
            </w:r>
          </w:p>
        </w:tc>
      </w:tr>
      <w:tr>
        <w:trPr>
          <w:trHeight w:val="7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3 958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52 507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42 288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35 434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10 219 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9 303 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 </w:t>
            </w:r>
          </w:p>
        </w:tc>
      </w:tr>
      <w:tr>
        <w:trPr>
          <w:trHeight w:val="5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32 155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7 685 </w:t>
            </w:r>
          </w:p>
        </w:tc>
      </w:tr>
      <w:tr>
        <w:trPr>
          <w:trHeight w:val="5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7 524 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16 346 </w:t>
            </w:r>
          </w:p>
        </w:tc>
      </w:tr>
      <w:tr>
        <w:trPr>
          <w:trHeight w:val="8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8 556 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7 629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8 124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7 963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29 062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8 330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3 424 </w:t>
            </w:r>
          </w:p>
        </w:tc>
      </w:tr>
      <w:tr>
        <w:trPr>
          <w:trHeight w:val="45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4 797 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4 288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6 062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6 062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15 184 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15 184 </w:t>
            </w:r>
          </w:p>
        </w:tc>
      </w:tr>
      <w:tr>
        <w:trPr>
          <w:trHeight w:val="5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15 023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19 923 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19 923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53 102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53 102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25 452 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25 291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16 950 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16 789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августа 2013 года № 18/1-05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11/1-05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аульных (сельских), поселковых округов на 2013-2015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517"/>
        <w:gridCol w:w="779"/>
        <w:gridCol w:w="739"/>
        <w:gridCol w:w="5156"/>
        <w:gridCol w:w="2272"/>
        <w:gridCol w:w="2130"/>
        <w:gridCol w:w="1910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217 945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196 087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199 611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217 945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196 087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199 611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217 945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196 087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199 611</w:t>
            </w:r>
          </w:p>
        </w:tc>
      </w:tr>
      <w:tr>
        <w:trPr>
          <w:trHeight w:val="6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216 995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195 926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199 439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13 228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12 928</w:t>
            </w:r>
          </w:p>
        </w:tc>
      </w:tr>
      <w:tr>
        <w:trPr>
          <w:trHeight w:val="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20 468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16 469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20 225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11 278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14 143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11 095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9 549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10 901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13 271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12 466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13 618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10 918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10 064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17 827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14 887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15 072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10 533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14 218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174 970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156 859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159 530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163 374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146253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163 374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144 451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146 253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163 374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144 451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146 253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57 079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52 728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53 387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15 717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13814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68 038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61525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13 277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40081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40081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40 081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16 688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6 129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12 529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10 864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