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1ec1" w14:textId="4461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20 декабря 2013 года № 21/1-05. Зарегистрировано Департаментом юстиции Южно-Казахстанской области 10 января 2014 года № 2491. Утратило силу в связи с истечением срока применения - (письмо Тюлькубасского районного маслихата Южно-Казахстанской области от 28 января 2015 года № 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Тюлькубасского районного маслихата Южно-Казахстанской области от 28.01.2015 № 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2441,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Тюлькубасского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8628276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1786609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6783346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8664550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65010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- 101284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101284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36274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Тюлькубасского районного маслихата Южно-Казахстанской области от 05.12.2014 </w:t>
      </w:r>
      <w:r>
        <w:rPr>
          <w:rFonts w:ascii="Times New Roman"/>
          <w:b w:val="false"/>
          <w:i w:val="false"/>
          <w:color w:val="000000"/>
          <w:sz w:val="28"/>
        </w:rPr>
        <w:t>№ 35/1-05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 распределения общей суммы поступления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2014 год размер субвенций, передаваемых из областного бюджета в бюджет Тюлькубасского района в сумме 4310835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 района на 2014 год в сумме 15000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каждого сельского и поселкового округа финансируемых из бюджета района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Тюлькубасского районного маслихата Южно-Казахстанской области от 25.02.2014 </w:t>
      </w:r>
      <w:r>
        <w:rPr>
          <w:rFonts w:ascii="Times New Roman"/>
          <w:b w:val="false"/>
          <w:i w:val="false"/>
          <w:color w:val="000000"/>
          <w:sz w:val="28"/>
        </w:rPr>
        <w:t>№ 25/1-05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Н. Амирбеков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А. Сапаров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21/1-05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Тюлькубасский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Тюлькубасского районного маслихата Южно-Казахстанской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№ 35/1-05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56"/>
        <w:gridCol w:w="758"/>
        <w:gridCol w:w="677"/>
        <w:gridCol w:w="7204"/>
        <w:gridCol w:w="2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8 628 276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1 786 609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261 931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261 931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202 485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202 485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1 276 673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1 204 900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11 323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35 554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13 011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5 771 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11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6 783 346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6 783 346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6 783 346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8 664 550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506 256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418 003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21 489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133 972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102 404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31 568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262 542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248 298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87 182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36 941 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34 835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1 188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50 241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50 241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58 040 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10 970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47 070 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47 070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44 556 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2 514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5 908 808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783 899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174 252 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174 252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609 647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609 647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3 772 242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11 638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11 638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3 760 604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3 711 997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1 352 667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349 754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1 002 913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1 002 913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266 593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235 336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235 336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19 675 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39 745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3 534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41 031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93 567 </w:t>
            </w:r>
          </w:p>
        </w:tc>
      </w:tr>
      <w:tr>
        <w:trPr>
          <w:trHeight w:val="9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21 304 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31 257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31 257 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28 466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499 988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360 075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17 873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17 873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66 651 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57 067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9 584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257 104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178 195 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78 909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77 605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32 103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24 216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62 308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46 096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13 513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756 477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282 368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78 407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78 407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203 961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203 961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354 482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121 330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11 132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96 615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4 334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233 152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233 152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57 797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46 582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40 767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11 215 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10 300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61 830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38 084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1 036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27 307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23 746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13 851 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60 267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60 267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57 167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57 167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190 344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126 143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47 951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23 258 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48 420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32 862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97 249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97 249 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163 775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11 125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11 125 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152 650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144 650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36 551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-101 284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101 284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21/1-05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Тюлькубасский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решения Тюлькубасского районного маслихата Южно-Казахстанской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34/1-05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8"/>
        <w:gridCol w:w="786"/>
        <w:gridCol w:w="708"/>
        <w:gridCol w:w="7220"/>
        <w:gridCol w:w="215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7 003 410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1 870 275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1 350 067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1 276 632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12 558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57 677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40 872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19 386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5 097 950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5 097 950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5 097 950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7 003 410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498 918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410 514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22 024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132 018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101 750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30 268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256 472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244 441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12 031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87 258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36 022 </w:t>
            </w:r>
          </w:p>
        </w:tc>
      </w:tr>
      <w:tr>
        <w:trPr>
          <w:trHeight w:val="1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34 569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1 453 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21 769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10 007 </w:t>
            </w:r>
          </w:p>
        </w:tc>
      </w:tr>
      <w:tr>
        <w:trPr>
          <w:trHeight w:val="8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2 690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4 948 103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232 299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3 507 676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3 494 747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3 446 487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48 260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1 208 128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329 825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14 258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219 258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878 303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878 303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266 955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21 587 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30 643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3 781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38 714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96 172 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28 611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25 678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256 681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84 289 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32 635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84 010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50 947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25 036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25 911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55 747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43 750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12 979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464 730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98 714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275 576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118 449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12 417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93 704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3 567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157 127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157 127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44 450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39 121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5 329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9 951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35 060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13 210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8 481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1 044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3 685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21 850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13 379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31 680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30 600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19 882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157 143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148 076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132 026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21/1-05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Тюлькубасский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3 - в редакции решения Тюлькубасского районного маслихата Южно-Казахстанской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34/1-05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63"/>
        <w:gridCol w:w="780"/>
        <w:gridCol w:w="704"/>
        <w:gridCol w:w="7276"/>
        <w:gridCol w:w="211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7 734 240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2 025 920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278 589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278 589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226 865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226 865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1 464 379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1 384 815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62 690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44 030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20 937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6 998 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15 453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6 535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5 637 966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5 637 966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5 637 966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7 734 240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514 100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421 094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22 754 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22 370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137 386 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104 999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32 387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260 954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248 081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12 873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91 780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36 958 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35 403 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1 555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54 822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54 822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22 916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13 585 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13 585 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10 707 </w:t>
            </w:r>
          </w:p>
        </w:tc>
      </w:tr>
      <w:tr>
        <w:trPr>
          <w:trHeight w:val="8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2 878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5 416 284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239 392 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148 373 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148 373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91 019 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91 019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3 543 169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13 834 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13 834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3 529 335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3 478 170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51 165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1 633 723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341 163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14 465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81 438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223 654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1 292 560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1 292 560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281 722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253 806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253 806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23 098 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12 722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32 789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4 046 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38 909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102 904 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30 613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27 916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27 916 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26 071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591 503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99 033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99 033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64 114 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34 919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432 821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397 444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26 788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370 656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35 377 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35 377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59 649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46 813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19 074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13 888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350 737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105 624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79 479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79 479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152 055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122 024 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12 798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96 034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3 410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3 817 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56 744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45 048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39 651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11 696 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10 648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1 048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36 314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13 732 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8 672 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3 943 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22 582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13 817 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63 161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63 161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3 549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88 585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88 585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33 707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20 752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52 645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31 239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3 355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20 126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45 796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149 794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132 620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25 526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21/1-05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бюджентых программ развития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791"/>
        <w:gridCol w:w="831"/>
        <w:gridCol w:w="923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21/1-05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не подлежащих секвестру в процесе исполнения местных бюджетов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791"/>
        <w:gridCol w:w="791"/>
        <w:gridCol w:w="927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21/1-05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и поселкового округа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6 - в редакции решения Тюлькубасского районного маслихата Южно-Казахстанской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34/1-05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05"/>
        <w:gridCol w:w="728"/>
        <w:gridCol w:w="729"/>
        <w:gridCol w:w="5421"/>
        <w:gridCol w:w="1495"/>
        <w:gridCol w:w="1517"/>
        <w:gridCol w:w="153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248 298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14 611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185 890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162 207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