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ffa3" w14:textId="f0df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21 декабря 2012 года № 11-72-V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18 июля 2013 года № 16-111-V. Зарегистрировано Департаментом юстиции  Южно-Казахстанской области 23 июля 2013 года № 2334. Утратило силу в связи с истечением срока применения - (письмо Шардаринского районного маслихата Южно-Казахстанской области от 22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22.01.2014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4 июля 2013 года за № 15/141-V «О внесении изменений и дополнения в решение Южно-Казахстанского областного маслихата от 7 декабря 2012 года 9/71-V «Об областном бюджете на 2013-2015 годы», зарегистрированного в Реестре государственной регистрации нормативных правовых актов за № 2323,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2012 года № 11-72-V «О районном бюджете на 2013-2015 годы» (зарегистрировано в Реестре государственной регистрации нормативных правовых актов за № 2199, опубликовано 18 января 2013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10 496 267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1 481 757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4 424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8 998 798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10 566 265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6 512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- 76 510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7 548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69 998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Абдикерим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16-111-V от 18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11-72-V от 21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70"/>
        <w:gridCol w:w="672"/>
        <w:gridCol w:w="672"/>
        <w:gridCol w:w="7156"/>
        <w:gridCol w:w="2160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10 496 267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1 481 757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148 916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148 916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1 168 525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1 115 729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6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14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0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8 998 798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8 998 798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8 998 798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10 566 265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410 589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383 606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19 525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19 248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91 639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88 949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272 442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217 707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24 735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26 983</w:t>
            </w:r>
          </w:p>
        </w:tc>
      </w:tr>
      <w:tr>
        <w:trPr>
          <w:trHeight w:val="14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5 440 813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580 260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243 498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137 652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336 762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121 463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215 299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4 057 161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4 054 118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3 908 273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803 392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164 635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</w:t>
            </w:r>
          </w:p>
        </w:tc>
      </w:tr>
      <w:tr>
        <w:trPr>
          <w:trHeight w:val="9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35 323</w:t>
            </w:r>
          </w:p>
        </w:tc>
      </w:tr>
      <w:tr>
        <w:trPr>
          <w:trHeight w:val="6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9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18 487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638 757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638 757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203 936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174 278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174 278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102 482</w:t>
            </w:r>
          </w:p>
        </w:tc>
      </w:tr>
      <w:tr>
        <w:trPr>
          <w:trHeight w:val="14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29 658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1 810 159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19 708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1 622 101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1 622 101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1 134 258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466 903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163 350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162 819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130 265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300 508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129 628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126 949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97 375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44 127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17 017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55 564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29 489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14 014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1 896 601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1 896 601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1 896 601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1 896 601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128 436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14 483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120 241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120 241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120 241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120 241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171 933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171 933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33 030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67 171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34 452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-76 510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16-111-V от 18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11-72-V от 21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города и сельских округов, финансируемого из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07"/>
        <w:gridCol w:w="690"/>
        <w:gridCol w:w="750"/>
        <w:gridCol w:w="7111"/>
        <w:gridCol w:w="21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565090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Жаушыкум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им. К. Турысбекова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62777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33477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33477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Коссейт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60809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59759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101922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54792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38291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40727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