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c4f61" w14:textId="90c4f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административно-территориальное устройство городов Усть-Каменогорск и Риддер, Зыряновского, Бородулихинского, Кокпектинского и Уланского районов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15 апреля 2013 года № 90, решение Восточно-Казахстанского областного маслихата от 17 апреля 2013 года № 11/126-V. Зарегистрировано Департаментом юстиции Восточно-Казахстанской области 30 апреля 2013 года N 2939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 статьями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 на основании решения маслихата города Усть-Каменогорск от 29 марта 2013 года № 16/4-V и постановления акимата города Усть-Каменогорск от 18 марта 2013 года № 5942 «О внесении предложения об упразднении Меновновского сельского округа города Усть-Каменогорска», решения маслихата города Риддер от 11 апреля 2013 года № 14/3-V и постановления акимата города Риддер от 11 апреля 2013 года № 274 «О внесении изменений в административно-территориальное устройство города Риддер Восточно-Казахстанской области», решения маслихата Зыряновского района от 18 марта 2013 года № 15/2-V и постановления акимата Зыряновского района от 18 марта 2013 года № 1766 «О предложении по внесению изменений в административно-территориальное устройство Зыряновского района», решения маслихата Бородулихинского района от 27 марта 2013 года № 13-6-V и постановления акимата Бородулихинского района от 27 марта 2013 года № 641 «О предложении по внесению изменений в административно-территориальное устройство Бородулихинского района», решения маслихата Кокпектинского района от 20 марта 2013 года № 12-2 и постановления акимата Кокпектинского района от 20 марта 2013 года № 84 «О предложении по внесению изменений в административно-территориальное устройство Кокпектинского района», решения маслихата Уланского района от 29 марта 2013 года № 105 и постановления акимата Уланского района от 28 марта 2013 года № 673 «О предложении по внесению изменений в административно-территориальное устройство Уланского района»,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Восточно-Казахстанский областной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следующие изменения в административно-территориальное устройство городов Усть-Каменогорск и Риддер, Зыряновского, Бородулихинского, Кокпектинского и Уланского районов       Восточно-Казахстанской области: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упразднить с исключением из учетных данных: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Меновновский сельский округ города Усть-Каменогорск;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Пригородный сельский округ и Ульбинский поселковый округ города Риддер;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Березовский сельский округ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Уба-Форпостовский сельский округ Бородулихинского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Карагандыкольский сельский округ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Гагаринский сельский округ Уланского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включить территорию: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 Маяк и Подорленок в состав Соловьевского сельского округа, села Ландман в состав Малеевского сельского округа, села Восточное в состав Чапаевского сельского округа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 Уба-Форпост и Девятка в состав Красноярского сельского округа Бородулихинского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Мамай в состав Ульгулималшинского сельского округа, села Карагандыколь в состав Кокжайыкского сельского округа Кокпектинского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Гагарино в состав Таврического сельского округа Уланского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передать в административное и территориальное подчинение: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Ново-Троицкое, Самсоновка, Меновное, Ахмирово, Ново-Ахмирово, Ново-Явленка, Прудхоз городу Усть-Каменогорск;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села Пригородное, Верхняя Хариузовка, Бутаково, Поперечное, Коноваловка, Ливино, населенные пункты Лениногорский лесхоз, Дом отдыха «Лениногорский», поселок-станция Ульбастрой, поселок Ульба городу Риддер;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село Березовское городу Зыряновск Зыряновского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поселок Белогорский поселку Асубулак Уланского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Восточно-Казахстанской области от 26.03.2014 </w:t>
      </w:r>
      <w:r>
        <w:rPr>
          <w:rFonts w:ascii="Times New Roman"/>
          <w:b w:val="false"/>
          <w:i w:val="false"/>
          <w:color w:val="00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решением Восточно-Казахстанского  областного маслихата от 11.04.2014 № 19/216-V (решение и постановление 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8"/>
        <w:gridCol w:w="6112"/>
      </w:tblGrid>
      <w:tr>
        <w:trPr>
          <w:trHeight w:val="720" w:hRule="atLeast"/>
        </w:trPr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                О. Чернышов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 Аким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 области       Б. Сапарбаев</w:t>
            </w:r>
          </w:p>
        </w:tc>
      </w:tr>
      <w:tr>
        <w:trPr>
          <w:trHeight w:val="660" w:hRule="atLeast"/>
        </w:trPr>
        <w:tc>
          <w:tcPr>
            <w:tcW w:w="6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             Г. Пинчук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