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d5e5" w14:textId="972d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7 декабря 2012 года № 8/99-V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09 августа 2013 года № 13/155-V. Зарегистрировано Департаментом юстиции Восточно-Казахстанской области 15 августа 2013 года № 3031. Прекращено действие по истечении срока, на который решение было принято (письмо Восточно-Казахстанского областного маслихата от 24 декабря 2013 года № 675/01-06)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24.12.2013 № 675/01-06).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2781, опубликовано в газете «Дидар» от 29 декабря 2012 года № 152, 7 января 2013 года № 2, 9 января 2013 года № 3, «Рудный Алтай» от 30 декабря 2012 года № 153, 5 января 2013 года № 1, 8 января 2013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192450130,4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23990205,0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1833647,0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166626278,4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192786416,0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8510588,0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9839277,0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1328689,0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1155530,1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39469,9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-10002403,7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10002403,7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Темирбеков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2013 года № 13/155-V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2013 года № 8/99-V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48"/>
        <w:gridCol w:w="687"/>
        <w:gridCol w:w="8319"/>
        <w:gridCol w:w="302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192 450 130,4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23 990 205,0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11 427 038,0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11 427 038,0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9 250 072,0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9 250 072,0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3 313 095,0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3 313 095,0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1 833 647,0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170 655,0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77 963,0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3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1 534 767,0</w:t>
            </w:r>
          </w:p>
        </w:tc>
      </w:tr>
      <w:tr>
        <w:trPr>
          <w:trHeight w:val="18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1 534 767,0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126 225,0</w:t>
            </w:r>
          </w:p>
        </w:tc>
      </w:tr>
      <w:tr>
        <w:trPr>
          <w:trHeight w:val="3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126 225,0</w:t>
            </w:r>
          </w:p>
        </w:tc>
      </w:tr>
      <w:tr>
        <w:trPr>
          <w:trHeight w:val="3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 трансфертов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166 626 278,4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429 696,4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429 696,4</w:t>
            </w:r>
          </w:p>
        </w:tc>
      </w:tr>
      <w:tr>
        <w:trPr>
          <w:trHeight w:val="5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  <w:tr>
        <w:trPr>
          <w:trHeight w:val="39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31"/>
        <w:gridCol w:w="857"/>
        <w:gridCol w:w="953"/>
        <w:gridCol w:w="7641"/>
        <w:gridCol w:w="2893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192 786 416,0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1 721 676,0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1 399 027,0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1 167 793,0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1 012 417,0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122 782,0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187 378,8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187 378,8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113 483,8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135 270,2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135 270,2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6 563,2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1 230 345,5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 мобилизационной подготовке, гражданской обороне,  организации предупреждения и ликвидации аварий и стихийных бедствий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1 137 411,0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 мобилизационной подготовке, гражданской обороне,  организации предупреждения и ликвидации аварий и стихийных бедствий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163 181,0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10 932 534,6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10 497 417,6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10 351 388,6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8 870 409,6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1 271 397,0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23 071 651,5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3 110 156,0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 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771 665,0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5 766 564,2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2 398 136,2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2 319 725,2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3 368 428,0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1 576 051,0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1 372 026,0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 основного среднего и общего среднего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5 557 035,0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7 845 304,3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2 271 107,0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82 533,0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125 753,0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128 131,0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1 056 530,0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157 989,0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5 574 197,3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3 049 062,0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2 525 135,3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51 286 952,8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16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775 392,0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23 876 303,0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23 876 303,0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5 522 548,0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487 891,0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1 081 914,0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267 980,0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845 587,0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645 129,0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3 431 028,0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10 310 655,0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10 546 746,0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10 546 746,0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8 074 232,0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1 642 514,0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13 390 814,8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3 966 906,0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336 130,0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3 265 470,0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9 423 908,8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9 343 350,8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7 082 929,0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4 757 279,8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2 955 845,0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1 055 806,2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224 278,0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1 306 301,2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180 282,0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189 177,6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1 233 980,0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1 180 920,0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567 454,8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567 454,8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2 130 412,2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2 130 412,2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171 922,6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203 090,2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1 338 178,0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19 082 287,9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7 899 664,2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7 899 664,2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3 776 550,3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3 652 777,2</w:t>
            </w:r>
          </w:p>
        </w:tc>
      </w:tr>
      <w:tr>
        <w:trPr>
          <w:trHeight w:val="16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470 336,7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11 182 623,7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системы водоснабжения и водоотведения 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10 771 517,7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5 872 051,0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461 817,0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3 533 103,7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623 598,0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177 295,0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6 859 587,9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4 213 847,0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2 298 187,5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164 216,0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847 593,0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796 087,0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346 263,0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103 230,5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1 915 659,5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1 150 961,5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764 698,0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1 122 302,1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1 057 320,0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675 863,0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1 112 991,0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333 324,0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369 707,8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243 903,5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236 162,5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124 676,3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115 099,3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теплоэнергетической системы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газотранспортной системы  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13 553 989,2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9 567 458,0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9 479 590,0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 семеноводства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2 133 112,0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 и качества производимых сельскохозяйственных культур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 , необходимых для проведения весенне - полевых и уборочных работ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1 710 166,0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16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63 486,0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378 213,2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285 239,2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223 577,2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992 080,0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337 057,0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313 118,0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1 214 314,0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217 969,0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184 337,0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76 664,0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6 463 460,0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5 983 701,5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5 983 701,5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1 070 469,0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2 828 214,5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258 758,0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333 241,5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333 241,5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60 133,5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8 586 180,7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297 765,0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84 247,0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8 288 415,7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622 762,6</w:t>
            </w:r>
          </w:p>
        </w:tc>
      </w:tr>
      <w:tr>
        <w:trPr>
          <w:trHeight w:val="13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165 188,6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  на реализацию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1 740 200,0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  малому и среднему бизнесу в рамках  программы «Дорожная карта бизнеса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4 247 064,1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1 103 231,1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2 675 148,0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468 685,0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 из нижестоящего уровня государственного управления в вышестоящий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8 510 588,0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1 155 530,1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  Дефицит (профицит)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-10 002 403,7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  Финансирование дефицита (использование профицита)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10 002 403,7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