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3f72" w14:textId="95b3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13 мая 2013 года № 111 "О некоторых вопросах субсидирования на повышение урожайности и качества продукции растениеводства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сентября 2013 года N 237. Зарегистрировано Департаментом юстиции Восточно-Казахстанской области 20 сентября 2013 года N 3060. Прекращено действие в связи с истечением срока, на который постановление было принято (письмо аппарата акима Восточно-Казахстанской области от 20 февраля 2014 года № 6/3170)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постановление было принято (письмо аппарата акима Восточно-Казахстанской области от 20.02.2014 № 6/3170).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подпунктами 5), 5-1), 5-2)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«О государственном регулировании развития агропромышленного комплекса и сельских территорий»,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 некоторых вопросах субсидирования на повышение урожайности и качества продукции растениеводства на 2013 год» от 13 мая 2013 года № 111 (зарегистрированное в Реестре государственной регистрации нормативных правовых актов за номером 2967, опубликованное в газетах «Дидар» от 5 июня 2013 года № 66 (16847), «Рудный Алтай» от 4 июня 2013 года № 65 (19358))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виды субсидируемых удобрений и гербицидов и нормы субсидий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10 сентября 2013 года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2013 года № 237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2013 года № 111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</w:t>
      </w:r>
      <w:r>
        <w:br/>
      </w:r>
      <w:r>
        <w:rPr>
          <w:rFonts w:ascii="Times New Roman"/>
          <w:b/>
          <w:i w:val="false"/>
          <w:color w:val="000000"/>
        </w:rPr>
        <w:t>
удобрений, реализованных отечественными производителями,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2013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696"/>
        <w:gridCol w:w="2033"/>
        <w:gridCol w:w="2451"/>
        <w:gridCol w:w="2852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тонны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  1 тонну, тенге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О-42%; KCL-65%)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«В»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2013 года № 237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2013 года № 111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</w:t>
      </w:r>
      <w:r>
        <w:br/>
      </w:r>
      <w:r>
        <w:rPr>
          <w:rFonts w:ascii="Times New Roman"/>
          <w:b/>
          <w:i w:val="false"/>
          <w:color w:val="000000"/>
        </w:rPr>
        <w:t>
удобрений, приобретенных у поставщика удобрений и (или)</w:t>
      </w:r>
      <w:r>
        <w:br/>
      </w:r>
      <w:r>
        <w:rPr>
          <w:rFonts w:ascii="Times New Roman"/>
          <w:b/>
          <w:i w:val="false"/>
          <w:color w:val="000000"/>
        </w:rPr>
        <w:t>
у иностранных производителей удобрений,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5091"/>
        <w:gridCol w:w="1867"/>
        <w:gridCol w:w="2310"/>
        <w:gridCol w:w="2754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тонны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1 тонну, тенге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(N-46,3%)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-15%)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(азотно-фосфорное N-28%: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(Са:Мg:S)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2013 года № 237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мая 2013 года № 111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гербицидов и нормы субсидий на 1 килограмм</w:t>
      </w:r>
      <w:r>
        <w:br/>
      </w:r>
      <w:r>
        <w:rPr>
          <w:rFonts w:ascii="Times New Roman"/>
          <w:b/>
          <w:i w:val="false"/>
          <w:color w:val="000000"/>
        </w:rPr>
        <w:t>
(литр) гербицидов, приобретенных у поставщика гербицидов</w:t>
      </w:r>
      <w:r>
        <w:br/>
      </w:r>
      <w:r>
        <w:rPr>
          <w:rFonts w:ascii="Times New Roman"/>
          <w:b/>
          <w:i w:val="false"/>
          <w:color w:val="000000"/>
        </w:rPr>
        <w:t>
в 2013 году или 4 квартале 2012 года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5227"/>
        <w:gridCol w:w="2090"/>
        <w:gridCol w:w="2620"/>
        <w:gridCol w:w="2007"/>
      </w:tblGrid>
      <w:tr>
        <w:trPr>
          <w:trHeight w:val="22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1 килограмма (литра)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1 килограмм (литр), тенге</w:t>
            </w:r>
          </w:p>
        </w:tc>
      </w:tr>
      <w:tr>
        <w:trPr>
          <w:trHeight w:val="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 72% в.р. (диметиламинная соль 2,4 –Д)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 (феноксапроп-п-этил, 120 г/л+фенклоразол-этил (антидот), 60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в.р.(глифосат, 360 г/л глифосата кислоты)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в. р. (глифосат, 360 г/л 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(феноксапроп-п-этил, 100 г/л+мефенпир-диэтил (антидот), 27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 р. (глифосат, 360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к. э. (2-этилгексиловый эфир 2,4 дихлорфеноксиуксусной кислоты)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7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 480, в. р. (диметиламинные соли 2,4-Д, 357 г/л+дикамбы, 124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5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 э. (клодинафоп-пропаргил, 80 г/л+антидот, 20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 р. (глифосат, 500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 (дикамба кислоты, 360 г/л хлорсульфурон кислоты, 22,2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ОВСЮГЕН ЭКСТРА, к. э. (феноксапроп-п-этил, 140 г/л феноксапроп-п-этил +35 г/л антидот)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к. э. (2,4 Д кислота в виде 2-этилгексилового эфира, 850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в. р. (глифосат, 540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в. р. (глифосат 360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в.д.г.(глифосат 747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к.э. (2-этилгексиловый эфир 2,4 Д кислоты,564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637,5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к.э. (феноксапроп-п-этил, 100 г/л+фенклоразол-этил (антидот), 50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в.д. г. (метсульфурон-метил 600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в.р. (глифосат 360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в.д.г. (700 г/кг метрибузин)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(2-этиленгексиловый эфир 2,4-Д кислоты, 420 г/л+2-этилгексиловый эфир дикамбы кислоты, 60г/л)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ГРАНТ, в.д.г. (750 г/кг клопиралид)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к.к.р. (2-этиленгексиловый эфир 2,4-Д кислоты, 950г/л)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в.д.г. (750 г/кг тифенсульфурон-метил)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к.э. (феноксапроп-п-этил, 140 г/л+клоквинтоцет-мексил, 40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 (104 г/л галоксифоп-Р-метил)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в.р. (глифосат, 540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ТАПИР, 10% в.к. (100 г/л имазетапир)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к.э. (2-этилгексиловый эфир 2,4-Д кислоты, 905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 (2 этилгексиловый эфир 2,4 дихлорфеноксиуксусной кислоты 600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 (феноксапроп-п-этил, 140 г/л +клоквинтоцет-мексил, 50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 60% с.п. (метсульфурон-метил, 600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6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ЭКСТРА, 72% в.р. (диметиламинная соль 2,4-Д)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М-4Х 750, 75 % в.р.к. (диметиламинная соль МСРА)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 96% к.э. (метолахлор, 960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к.э. (пиноксаден, 45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1331,7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М, 37% в.р. (бентазон 25% + МСРА натрий-калийная соль, 12, 5%)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679,5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</w:p>
        </w:tc>
      </w:tr>
      <w:tr>
        <w:trPr>
          <w:trHeight w:val="51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в.р. (дикамба, 480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1132,5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 (этофумезат, 110 г/л + десмедифам, 70 г/л + фенмедифам, 90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1193,4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к.э. (просульфокарб, 800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1132,5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КС,40% к.э. (метазахлор, 400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к.э. (пендиметалин, 330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в.р. (глифосат, 360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ВАЛСАМИН, 72% в.р. (2,4-Д диметиламинная соль, 720 г/л)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256,5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в.р. (дикамба, 124 г/л + 2.4 Д, 357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108, к.э. (галаксифоп-Р-метил, 108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1132,5</w:t>
            </w:r>
          </w:p>
        </w:tc>
      </w:tr>
      <w:tr>
        <w:trPr>
          <w:trHeight w:val="2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(500 г/л МЦПА кислоты в виде диметиламинной, калиевой и натриевой солей)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413,1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к.э. (оксифлуорфен, 240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1590,7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 (пиклорам, 150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1101,6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к.э. (клодинафоп–пропаргил, 80 г/л + клоксинтоцет-мексил, 20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1902,6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с.т.с. (трибенурон-метил, 750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 в.д.г. (трибенурон-метил, 750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15048,0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в.д.г. (метсульфурон-метил, 600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к.э. (2,4-Д кислоты в виде 2-этилгексилового эфира, 720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в.к. (диметиламинная соль 2,4-Д)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к.э. (флуроксипир, 350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1285,2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к.э. (С-метолахлор, 960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1187,1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ДУЭТ, 45% к.э. (бромоксинил, 225 г/л+2,4-Д, 225 г/л)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в.р.к. (имазамокс, 33 г/л + имазапир, 15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1960,8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к.э. (галоксифоп-Р-метил, 108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1340,5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2261,9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 (2,4-Д кислота в виде 2- этилгексилового эфира 2,4-Д, 500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ИРБИС, 10% к.э. (феноксапроп-п-этил, 100 г/л + фенклоразол-этил (антидот), 21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КЛИНЧ 100, 10% к.э. (феноксапроп-п-этил (антидот), 27 г/л)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в.р.к. (бентазон, 480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734,4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ЛАЗУРИТ СУПЕР, к.н.э. (метрибузин, 270 г/л)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1652,4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в.р. (аминопиралид, 240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4998,0</w:t>
            </w:r>
          </w:p>
        </w:tc>
      </w:tr>
      <w:tr>
        <w:trPr>
          <w:trHeight w:val="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в.д.г. (аминопиралид, 300 г/кг + флорасулам, 150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9310,5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э.м.в. (феноксапроп-п-этил, 100 г/л + клоквинтосет-мексил (антидот), 20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963,9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(АВГ-0162) (феноксапроп-п-этил, 90 г/л + клодинафоп-пропаргил, 60 г/л + клоквинтосет-мексил, 40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в.д.г. (метсульфурон-метил, 600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в.д.г. (дикамба, 659 г/кг + триасульфурон, 41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2129,1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в.д.г. (клопиралид, 750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 (метсульфурон-метил, 600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 тиенкарбазон-метил, 10 г/л + ципросульфид (антидот), 15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2253,3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в.д.г. (метсульфурон-метил, 600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1193,4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к.с. (метазахлор, 375 г/л + имазамокс, 25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к.э. (хизалофоп-п-тефурил, 40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1015,8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в.к. (имазетапир, 100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в.к. (имазетапир, 100 г/л,)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815,4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к.э. (феноксапроп-п-этил, 100 г/л + мефенпир-диэтил (антидот), 27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1011,3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э.м.в. (феноксапроп-п-этил, 69 г/л + мефенпир-диэтил (антидот), 75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884,4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РЕНДОР, 70% с.п. (метрибузин, 700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мефенпир-диэтил (антидот) 250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3571,9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в.р. (глифосат, 450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СТРИГ ЭКСТРА 480, в.р. (диметиламинная соль 2,4-Д, 357 г/л + дикамба, 124 г/л)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 (пендиметалин, 330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463,6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к.э. (флуроксипир, 333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1517,5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в.р. (глифосат, 500 г/л (калийная соль)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543,6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с.т.с. (римсульфурон, 250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32776,1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 + антидот, 20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1459,2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к.э. (240 г/л клодинафоп-пропаргил + 60 г/л клоквинтоцет-мексил)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5111,2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к.э. (ацетохлор, 900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724,8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в.р. (глифосат в виде калийной соли, 500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478,8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 (имазетапир, 450 г/кг + хлоримурон-этил, 150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в.р. (глифосат, 450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к.э. (феноксапроп-п-этил, 100 г/л + фенклоразол-этил (антидот) 27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724,8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в.д.г. (хлорсульфурон, 333, 75 г/кг + метсульфурон-метил, 333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к.э. (феноксапроп-п-этил, 90 г/л + клодинафоп-пропаргил, 45 г/л + клохвинтоцет-мексил (антидот), 34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1664,2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ОПТИМА, 72% к.э. (диметенамид, 720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 (феноксапроп-п-этил, 110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1179,9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к.э. (флуазифоп-п-бутил, 150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1167,6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в.д.г. (тифенсульфурон-метил, 750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с.т.с. (тифенсульфурон-метил, 750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31936,5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ХИТ, в.р. (глифосат кислоты 540 г/л )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в.д.г. (флукарбазон, 700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17982,0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в.д.г. (метсульфурон-метил, 391 г/кг + трибенурон-метил, 261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17092,5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 (2,4-Д кислота в виде 2-этилгексилового эфира, 905 г/л)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440,1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в.д.г. (трибенурон-метил, 750 г/кг)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в.г. водорастворимые гранулы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в.г.р. водно-гликолевый раствор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в.д.г. водно-диспергируемые гранулы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в.к. водный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 водный раствор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в.р.к. водорастворимый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в.р.п. водорастворимый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в.р.с водорастворимая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в.с. водная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в.с.к. водно-суспензионный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в.с.р. водно-спиртовый раствор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в.э. водная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жидкий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к.с. концентрат суспензии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к.к.р. концентрат коллоидного раствора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к.н.э. концентрат наноэмульсии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 концентрат эмульсии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м.д. масляная дисперсия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 масляный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м.к.с. микрокапсулированная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м.к.э. микрокапсулированная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м.с. масляная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м.в.с.к. масляно-водный суспензионный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м.э. микроэмульсия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мас.к.э. масляный концентрат эмульсии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мас.э. масляная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мас.экстр. масляный экстракт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р.п. растворимый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суспензионный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с.п. смачивающийся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с.т.с. сухая текучая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сух.п. сухой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с.э. суспензионная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т.к.с. текучий концентрат суспензии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т.пс. текучая паста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э.м.в. эмульсия масляно-водная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э.к. эмульгируемый концентрат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