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6517" w14:textId="0166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
маслихата от 21 декабря 2009 года № 17/225-IV "О ставках платы 
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декабря 2013 года N 17/201-V. Зарегистрировано Департаментом юстиции Восточно-Казахстанской области 26 декабря 2013 года N 3135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приказом и.о. Министра сельского хозяйства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расчета платы за пользование водными ресурсами поверхностных источников» (зарегистрировано в Реестре государственной регистрации нормативных правовых актов за № 5675)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№ 17/225-IV «О ставках платы за пользование водными ресурсами поверхностных источников Восточно-Казахстанской области» (зарегистрировано в Реестре государственной регистрации нормативных правовых актов за № 2523, опубликовано в газетах «Дидар» от 1 февраля 2010 года № 16, «Рудный Алтай» от 2 февраля 2010 года № 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Восточно-Казахстанского областного маслихата от 9 октября 2013 года № 14/167-V «О внесении изменения в решение от 21 декабря 2009 года № 17/225-IV «О ставках платы за пользование водными ресурсами поверхностных источников Восточно-Казахстанской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Солдатов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17/201-V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</w:t>
      </w:r>
      <w:r>
        <w:br/>
      </w:r>
      <w:r>
        <w:rPr>
          <w:rFonts w:ascii="Times New Roman"/>
          <w:b/>
          <w:i w:val="false"/>
          <w:color w:val="000000"/>
        </w:rPr>
        <w:t>
источников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478"/>
        <w:gridCol w:w="4033"/>
        <w:gridCol w:w="2673"/>
      </w:tblGrid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</w:t>
            </w:r>
          </w:p>
        </w:tc>
      </w:tr>
      <w:tr>
        <w:trPr>
          <w:trHeight w:val="2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Иртыш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 км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 и озер Балхаш и Алаколь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 км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  *</w:t>
      </w:r>
      <w:r>
        <w:rPr>
          <w:rFonts w:ascii="Times New Roman"/>
          <w:b w:val="false"/>
          <w:i w:val="false"/>
          <w:color w:val="000000"/>
          <w:sz w:val="28"/>
        </w:rPr>
        <w:t>Примечание: ставки платы ежегодно индексируются исходя из официального уровня инфляции за соответствующий год, публикуемые Агентством по статистике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